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A203B" w14:textId="77777777" w:rsidR="00A5000B" w:rsidRPr="0054234C" w:rsidRDefault="00A5000B" w:rsidP="0054234C">
      <w:pPr>
        <w:pStyle w:val="RTFrontcovermaintitle"/>
        <w:rPr>
          <w:rtl/>
          <w:lang w:bidi="ar-EG"/>
        </w:rPr>
      </w:pPr>
      <w:r w:rsidRPr="0054234C">
        <mc:AlternateContent>
          <mc:Choice Requires="wps">
            <w:drawing>
              <wp:anchor distT="0" distB="0" distL="114300" distR="114300" simplePos="0" relativeHeight="251654656" behindDoc="0" locked="1" layoutInCell="0" allowOverlap="1" wp14:anchorId="50C7D6E9" wp14:editId="1D8C790C">
                <wp:simplePos x="0" y="0"/>
                <wp:positionH relativeFrom="page">
                  <wp:posOffset>1219200</wp:posOffset>
                </wp:positionH>
                <wp:positionV relativeFrom="page">
                  <wp:posOffset>2981325</wp:posOffset>
                </wp:positionV>
                <wp:extent cx="5068800" cy="3344400"/>
                <wp:effectExtent l="0" t="0" r="1778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800" cy="3344400"/>
                        </a:xfrm>
                        <a:prstGeom prst="rect">
                          <a:avLst/>
                        </a:prstGeom>
                        <a:solidFill>
                          <a:srgbClr val="FFFFFF"/>
                        </a:solidFill>
                        <a:ln w="9525">
                          <a:solidFill>
                            <a:srgbClr val="000000"/>
                          </a:solidFill>
                          <a:miter lim="800000"/>
                          <a:headEnd/>
                          <a:tailEnd/>
                        </a:ln>
                      </wps:spPr>
                      <wps:txbx>
                        <w:txbxContent>
                          <w:p w14:paraId="030BFA1E" w14:textId="77777777" w:rsidR="0027643C" w:rsidRDefault="0027643C" w:rsidP="00963E37">
                            <w:pPr>
                              <w:pStyle w:val="RTSmallheadingCAPS"/>
                              <w:bidi w:val="0"/>
                            </w:pPr>
                            <w:r>
                              <w:t>REPlACE THE SAMPLE IMAGE With YOUR OWN</w:t>
                            </w:r>
                            <w:r w:rsidRPr="00257C1D">
                              <w:t xml:space="preserve"> </w:t>
                            </w:r>
                            <w:r>
                              <w:t>IMAGE. COVER ImAGES MUST ALWAYS APPEAR 18.17CM HIGH by 18.17cm WIDE (SqUARE).</w:t>
                            </w:r>
                          </w:p>
                          <w:p w14:paraId="7D870113" w14:textId="77777777" w:rsidR="0027643C" w:rsidRPr="00CD3161" w:rsidRDefault="0027643C" w:rsidP="00963E37">
                            <w:pPr>
                              <w:pStyle w:val="ListParagraph"/>
                              <w:numPr>
                                <w:ilvl w:val="0"/>
                                <w:numId w:val="15"/>
                              </w:numPr>
                              <w:autoSpaceDE w:val="0"/>
                              <w:autoSpaceDN w:val="0"/>
                              <w:bidi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Right-click on sample cover image and select "Change Picture"</w:t>
                            </w:r>
                          </w:p>
                          <w:p w14:paraId="3F412E3D" w14:textId="77777777" w:rsidR="0027643C" w:rsidRPr="00CD3161" w:rsidRDefault="0027643C" w:rsidP="00963E37">
                            <w:pPr>
                              <w:pStyle w:val="ListParagraph"/>
                              <w:numPr>
                                <w:ilvl w:val="0"/>
                                <w:numId w:val="15"/>
                              </w:numPr>
                              <w:autoSpaceDE w:val="0"/>
                              <w:autoSpaceDN w:val="0"/>
                              <w:bidi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Click on "Browse" From a File and select the required image</w:t>
                            </w:r>
                          </w:p>
                          <w:p w14:paraId="4297C023" w14:textId="77777777" w:rsidR="0027643C" w:rsidRPr="00CD3161" w:rsidRDefault="0027643C" w:rsidP="00963E37">
                            <w:pPr>
                              <w:pStyle w:val="ListParagraph"/>
                              <w:numPr>
                                <w:ilvl w:val="0"/>
                                <w:numId w:val="15"/>
                              </w:numPr>
                              <w:autoSpaceDE w:val="0"/>
                              <w:autoSpaceDN w:val="0"/>
                              <w:bidi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Select the newly inserted image and go to the Picture Tools&gt; Format tab</w:t>
                            </w:r>
                          </w:p>
                          <w:p w14:paraId="52B2E0B8" w14:textId="77777777" w:rsidR="0027643C" w:rsidRPr="00CD3161" w:rsidRDefault="0027643C" w:rsidP="00963E37">
                            <w:pPr>
                              <w:pStyle w:val="ListParagraph"/>
                              <w:numPr>
                                <w:ilvl w:val="0"/>
                                <w:numId w:val="15"/>
                              </w:numPr>
                              <w:autoSpaceDE w:val="0"/>
                              <w:autoSpaceDN w:val="0"/>
                              <w:bidi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 xml:space="preserve">Click the arrow beneath the Crop button to expand the menu </w:t>
                            </w:r>
                            <w:r>
                              <w:rPr>
                                <w:rFonts w:asciiTheme="minorHAnsi" w:hAnsiTheme="minorHAnsi" w:cs="Segoe UI"/>
                                <w:color w:val="000000"/>
                                <w:sz w:val="20"/>
                                <w:lang w:val="en-GB"/>
                              </w:rPr>
                              <w:t xml:space="preserve">to view the crop </w:t>
                            </w:r>
                            <w:r w:rsidRPr="00CD3161">
                              <w:rPr>
                                <w:rFonts w:asciiTheme="minorHAnsi" w:hAnsiTheme="minorHAnsi" w:cs="Segoe UI"/>
                                <w:color w:val="000000"/>
                                <w:sz w:val="20"/>
                                <w:lang w:val="en-GB"/>
                              </w:rPr>
                              <w:t>options</w:t>
                            </w:r>
                          </w:p>
                          <w:p w14:paraId="3363E32A" w14:textId="77777777" w:rsidR="0027643C" w:rsidRPr="00CD3161" w:rsidRDefault="0027643C" w:rsidP="00963E37">
                            <w:pPr>
                              <w:pStyle w:val="ListParagraph"/>
                              <w:numPr>
                                <w:ilvl w:val="0"/>
                                <w:numId w:val="15"/>
                              </w:numPr>
                              <w:autoSpaceDE w:val="0"/>
                              <w:autoSpaceDN w:val="0"/>
                              <w:bidi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Select "Aspect Ratio&gt; 1:1 (Square)" (</w:t>
                            </w:r>
                            <w:r>
                              <w:rPr>
                                <w:rFonts w:asciiTheme="minorHAnsi" w:hAnsiTheme="minorHAnsi" w:cs="Segoe UI"/>
                                <w:color w:val="000000"/>
                                <w:sz w:val="20"/>
                                <w:lang w:val="en-GB"/>
                              </w:rPr>
                              <w:t xml:space="preserve">or manually crop your image to </w:t>
                            </w:r>
                            <w:r w:rsidRPr="00CD3161">
                              <w:rPr>
                                <w:rFonts w:asciiTheme="minorHAnsi" w:hAnsiTheme="minorHAnsi" w:cs="Segoe UI"/>
                                <w:color w:val="000000"/>
                                <w:sz w:val="20"/>
                                <w:lang w:val="en-GB"/>
                              </w:rPr>
                              <w:t xml:space="preserve">a square). </w:t>
                            </w:r>
                          </w:p>
                          <w:p w14:paraId="1A0E8073" w14:textId="77777777" w:rsidR="0027643C" w:rsidRPr="00CD3161" w:rsidRDefault="0027643C" w:rsidP="00963E37">
                            <w:pPr>
                              <w:pStyle w:val="ListParagraph"/>
                              <w:numPr>
                                <w:ilvl w:val="0"/>
                                <w:numId w:val="15"/>
                              </w:numPr>
                              <w:autoSpaceDE w:val="0"/>
                              <w:autoSpaceDN w:val="0"/>
                              <w:bidi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Resize your image to 18.17cm high and 18.17cm wide in the Size group above</w:t>
                            </w:r>
                          </w:p>
                          <w:p w14:paraId="39628C7A" w14:textId="77777777" w:rsidR="0027643C" w:rsidRPr="00CD3161" w:rsidRDefault="0027643C" w:rsidP="00963E37">
                            <w:pPr>
                              <w:pStyle w:val="ListParagraph"/>
                              <w:numPr>
                                <w:ilvl w:val="0"/>
                                <w:numId w:val="15"/>
                              </w:numPr>
                              <w:autoSpaceDE w:val="0"/>
                              <w:autoSpaceDN w:val="0"/>
                              <w:bidi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Right-click on the newly cropped image and select "Size and Position"</w:t>
                            </w:r>
                          </w:p>
                          <w:p w14:paraId="14B3EFDA" w14:textId="77777777" w:rsidR="0027643C" w:rsidRPr="00CD3161" w:rsidRDefault="0027643C" w:rsidP="00963E37">
                            <w:pPr>
                              <w:pStyle w:val="ListParagraph"/>
                              <w:numPr>
                                <w:ilvl w:val="0"/>
                                <w:numId w:val="15"/>
                              </w:numPr>
                              <w:autoSpaceDE w:val="0"/>
                              <w:autoSpaceDN w:val="0"/>
                              <w:bidi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Go to the Position tab and select "Absolute Position" and enter "1.4cm" to the right of "Page" (for Horizontal)</w:t>
                            </w:r>
                          </w:p>
                          <w:p w14:paraId="56053544" w14:textId="77777777" w:rsidR="0027643C" w:rsidRPr="00CD3161" w:rsidRDefault="0027643C" w:rsidP="00963E37">
                            <w:pPr>
                              <w:pStyle w:val="ListParagraph"/>
                              <w:numPr>
                                <w:ilvl w:val="0"/>
                                <w:numId w:val="15"/>
                              </w:numPr>
                              <w:autoSpaceDE w:val="0"/>
                              <w:autoSpaceDN w:val="0"/>
                              <w:bidi w:val="0"/>
                              <w:adjustRightInd w:val="0"/>
                              <w:ind w:left="426" w:hanging="284"/>
                              <w:rPr>
                                <w:rFonts w:asciiTheme="minorHAnsi" w:hAnsiTheme="minorHAnsi" w:cs="Segoe UI"/>
                                <w:color w:val="000000"/>
                                <w:sz w:val="20"/>
                                <w:lang w:val="en-GB"/>
                              </w:rPr>
                            </w:pPr>
                            <w:r>
                              <w:rPr>
                                <w:rFonts w:asciiTheme="minorHAnsi" w:hAnsiTheme="minorHAnsi" w:cs="Segoe UI"/>
                                <w:color w:val="000000"/>
                                <w:sz w:val="20"/>
                                <w:lang w:val="en-GB"/>
                              </w:rPr>
                              <w:t>S</w:t>
                            </w:r>
                            <w:r w:rsidRPr="00CD3161">
                              <w:rPr>
                                <w:rFonts w:asciiTheme="minorHAnsi" w:hAnsiTheme="minorHAnsi" w:cs="Segoe UI"/>
                                <w:color w:val="000000"/>
                                <w:sz w:val="20"/>
                                <w:lang w:val="en-GB"/>
                              </w:rPr>
                              <w:t>elect "Absolute Position" and enter "1.4cm" below "Page" (for Vertical)</w:t>
                            </w:r>
                          </w:p>
                          <w:p w14:paraId="20D95EF3" w14:textId="77777777" w:rsidR="0027643C" w:rsidRPr="00CD3161" w:rsidRDefault="0027643C" w:rsidP="00963E37">
                            <w:pPr>
                              <w:pStyle w:val="ListParagraph"/>
                              <w:numPr>
                                <w:ilvl w:val="0"/>
                                <w:numId w:val="15"/>
                              </w:numPr>
                              <w:autoSpaceDE w:val="0"/>
                              <w:autoSpaceDN w:val="0"/>
                              <w:bidi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In the Options section, ensure only "Lock anchor" and "Allow overlap" are selected (ticked)</w:t>
                            </w:r>
                          </w:p>
                          <w:p w14:paraId="4E1C63AC" w14:textId="77777777" w:rsidR="0027643C" w:rsidRDefault="0027643C" w:rsidP="00963E37">
                            <w:pPr>
                              <w:autoSpaceDE w:val="0"/>
                              <w:autoSpaceDN w:val="0"/>
                              <w:bidi w:val="0"/>
                              <w:adjustRightInd w:val="0"/>
                              <w:rPr>
                                <w:rFonts w:asciiTheme="minorHAnsi" w:hAnsiTheme="minorHAnsi" w:cs="Segoe UI"/>
                                <w:b/>
                                <w:i/>
                                <w:color w:val="000000"/>
                                <w:sz w:val="20"/>
                                <w:lang w:val="en-GB"/>
                              </w:rPr>
                            </w:pPr>
                          </w:p>
                          <w:p w14:paraId="32289DB2" w14:textId="77777777" w:rsidR="0027643C" w:rsidRPr="001F4A49" w:rsidRDefault="0027643C" w:rsidP="00963E37">
                            <w:pPr>
                              <w:autoSpaceDE w:val="0"/>
                              <w:autoSpaceDN w:val="0"/>
                              <w:bidi w:val="0"/>
                              <w:adjustRightInd w:val="0"/>
                              <w:rPr>
                                <w:rFonts w:asciiTheme="majorHAnsi" w:eastAsiaTheme="minorHAnsi" w:hAnsiTheme="majorHAnsi" w:cs="Times New Roman"/>
                                <w:b/>
                                <w:caps/>
                                <w:color w:val="000000"/>
                                <w:sz w:val="22"/>
                                <w:szCs w:val="32"/>
                                <w:lang w:val="en-GB" w:eastAsia="en-GB"/>
                              </w:rPr>
                            </w:pPr>
                            <w:r w:rsidRPr="001F4A49">
                              <w:rPr>
                                <w:rFonts w:asciiTheme="majorHAnsi" w:eastAsiaTheme="minorHAnsi" w:hAnsiTheme="majorHAnsi" w:cs="Times New Roman"/>
                                <w:b/>
                                <w:caps/>
                                <w:color w:val="000000"/>
                                <w:sz w:val="22"/>
                                <w:szCs w:val="32"/>
                                <w:lang w:val="en-GB" w:eastAsia="en-GB"/>
                              </w:rPr>
                              <w:t xml:space="preserve">Keep titles as short as possible. </w:t>
                            </w:r>
                          </w:p>
                          <w:p w14:paraId="5B3671D5" w14:textId="77777777" w:rsidR="0027643C" w:rsidRDefault="0027643C" w:rsidP="00685F68">
                            <w:pPr>
                              <w:autoSpaceDE w:val="0"/>
                              <w:autoSpaceDN w:val="0"/>
                              <w:adjustRightInd w:val="0"/>
                            </w:pPr>
                            <w:r w:rsidRPr="001F4A49">
                              <w:rPr>
                                <w:rFonts w:asciiTheme="minorHAnsi" w:hAnsiTheme="minorHAnsi" w:cs="Segoe UI"/>
                                <w:color w:val="000000"/>
                                <w:sz w:val="20"/>
                                <w:lang w:val="en-GB"/>
                              </w:rPr>
                              <w:t>Maximum six words for the title and ideally six words for the sub</w:t>
                            </w:r>
                            <w:r>
                              <w:rPr>
                                <w:rFonts w:asciiTheme="minorHAnsi" w:hAnsiTheme="minorHAnsi" w:cs="Segoe UI"/>
                                <w:color w:val="000000"/>
                                <w:sz w:val="20"/>
                                <w:lang w:val="en-GB"/>
                              </w:rPr>
                              <w:t>heading. Name of the country featured should be included in the main title.</w:t>
                            </w:r>
                          </w:p>
                          <w:p w14:paraId="52B9CCBF" w14:textId="77777777" w:rsidR="0027643C" w:rsidRPr="00E20D98" w:rsidRDefault="0027643C" w:rsidP="006B29BE">
                            <w:pPr>
                              <w:pStyle w:val="RTSmallheadingCAPS"/>
                              <w:rPr>
                                <w:color w:val="FF0000"/>
                              </w:rPr>
                            </w:pPr>
                            <w:r w:rsidRPr="00E20D98">
                              <w:rPr>
                                <w:color w:val="FF0000"/>
                              </w:rPr>
                              <w:t xml:space="preserve">FOLLOW INSTRUCTIONS THEN Delete this TEXT BOX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7D6E9" id="_x0000_t202" coordsize="21600,21600" o:spt="202" path="m,l,21600r21600,l21600,xe">
                <v:stroke joinstyle="miter"/>
                <v:path gradientshapeok="t" o:connecttype="rect"/>
              </v:shapetype>
              <v:shape id="Text Box 2" o:spid="_x0000_s1026" type="#_x0000_t202" style="position:absolute;left:0;text-align:left;margin-left:96pt;margin-top:234.75pt;width:399.1pt;height:263.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" o:allowincell="f">
                <v:textbox>
                  <w:txbxContent>
                    <w:p w14:paraId="030BFA1E" w14:textId="77777777" w:rsidR="0027643C" w:rsidRDefault="0027643C" w:rsidP="00963E37">
                      <w:pPr>
                        <w:pStyle w:val="RTSmallheadingCAPS"/>
                        <w:bidi w:val="0"/>
                      </w:pPr>
                      <w:r>
                        <w:t>REPlACE THE SAMPLE IMAGE With YOUR OWN</w:t>
                      </w:r>
                      <w:r w:rsidRPr="00257C1D">
                        <w:t xml:space="preserve"> </w:t>
                      </w:r>
                      <w:r>
                        <w:t>IMAGE. COVER ImAGES MUST ALWAYS APPEAR 18.17CM HIGH by 18.17cm WIDE (SqUARE).</w:t>
                      </w:r>
                    </w:p>
                    <w:p w14:paraId="7D870113" w14:textId="77777777" w:rsidR="0027643C" w:rsidRPr="00CD3161" w:rsidRDefault="0027643C" w:rsidP="00963E37">
                      <w:pPr>
                        <w:pStyle w:val="ListParagraph"/>
                        <w:numPr>
                          <w:ilvl w:val="0"/>
                          <w:numId w:val="15"/>
                        </w:numPr>
                        <w:autoSpaceDE w:val="0"/>
                        <w:autoSpaceDN w:val="0"/>
                        <w:bidi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Right-click on sample cover image and select "Change Picture"</w:t>
                      </w:r>
                    </w:p>
                    <w:p w14:paraId="3F412E3D" w14:textId="77777777" w:rsidR="0027643C" w:rsidRPr="00CD3161" w:rsidRDefault="0027643C" w:rsidP="00963E37">
                      <w:pPr>
                        <w:pStyle w:val="ListParagraph"/>
                        <w:numPr>
                          <w:ilvl w:val="0"/>
                          <w:numId w:val="15"/>
                        </w:numPr>
                        <w:autoSpaceDE w:val="0"/>
                        <w:autoSpaceDN w:val="0"/>
                        <w:bidi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Click on "Browse" From a File and select the required image</w:t>
                      </w:r>
                    </w:p>
                    <w:p w14:paraId="4297C023" w14:textId="77777777" w:rsidR="0027643C" w:rsidRPr="00CD3161" w:rsidRDefault="0027643C" w:rsidP="00963E37">
                      <w:pPr>
                        <w:pStyle w:val="ListParagraph"/>
                        <w:numPr>
                          <w:ilvl w:val="0"/>
                          <w:numId w:val="15"/>
                        </w:numPr>
                        <w:autoSpaceDE w:val="0"/>
                        <w:autoSpaceDN w:val="0"/>
                        <w:bidi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Select the newly inserted image and go to the Picture Tools&gt; Format tab</w:t>
                      </w:r>
                    </w:p>
                    <w:p w14:paraId="52B2E0B8" w14:textId="77777777" w:rsidR="0027643C" w:rsidRPr="00CD3161" w:rsidRDefault="0027643C" w:rsidP="00963E37">
                      <w:pPr>
                        <w:pStyle w:val="ListParagraph"/>
                        <w:numPr>
                          <w:ilvl w:val="0"/>
                          <w:numId w:val="15"/>
                        </w:numPr>
                        <w:autoSpaceDE w:val="0"/>
                        <w:autoSpaceDN w:val="0"/>
                        <w:bidi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 xml:space="preserve">Click the arrow beneath the Crop button to expand the menu </w:t>
                      </w:r>
                      <w:r>
                        <w:rPr>
                          <w:rFonts w:asciiTheme="minorHAnsi" w:hAnsiTheme="minorHAnsi" w:cs="Segoe UI"/>
                          <w:color w:val="000000"/>
                          <w:sz w:val="20"/>
                          <w:lang w:val="en-GB"/>
                        </w:rPr>
                        <w:t xml:space="preserve">to view the crop </w:t>
                      </w:r>
                      <w:r w:rsidRPr="00CD3161">
                        <w:rPr>
                          <w:rFonts w:asciiTheme="minorHAnsi" w:hAnsiTheme="minorHAnsi" w:cs="Segoe UI"/>
                          <w:color w:val="000000"/>
                          <w:sz w:val="20"/>
                          <w:lang w:val="en-GB"/>
                        </w:rPr>
                        <w:t>options</w:t>
                      </w:r>
                    </w:p>
                    <w:p w14:paraId="3363E32A" w14:textId="77777777" w:rsidR="0027643C" w:rsidRPr="00CD3161" w:rsidRDefault="0027643C" w:rsidP="00963E37">
                      <w:pPr>
                        <w:pStyle w:val="ListParagraph"/>
                        <w:numPr>
                          <w:ilvl w:val="0"/>
                          <w:numId w:val="15"/>
                        </w:numPr>
                        <w:autoSpaceDE w:val="0"/>
                        <w:autoSpaceDN w:val="0"/>
                        <w:bidi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Select "Aspect Ratio&gt; 1:1 (Square)" (</w:t>
                      </w:r>
                      <w:r>
                        <w:rPr>
                          <w:rFonts w:asciiTheme="minorHAnsi" w:hAnsiTheme="minorHAnsi" w:cs="Segoe UI"/>
                          <w:color w:val="000000"/>
                          <w:sz w:val="20"/>
                          <w:lang w:val="en-GB"/>
                        </w:rPr>
                        <w:t xml:space="preserve">or manually crop your image to </w:t>
                      </w:r>
                      <w:r w:rsidRPr="00CD3161">
                        <w:rPr>
                          <w:rFonts w:asciiTheme="minorHAnsi" w:hAnsiTheme="minorHAnsi" w:cs="Segoe UI"/>
                          <w:color w:val="000000"/>
                          <w:sz w:val="20"/>
                          <w:lang w:val="en-GB"/>
                        </w:rPr>
                        <w:t xml:space="preserve">a square). </w:t>
                      </w:r>
                    </w:p>
                    <w:p w14:paraId="1A0E8073" w14:textId="77777777" w:rsidR="0027643C" w:rsidRPr="00CD3161" w:rsidRDefault="0027643C" w:rsidP="00963E37">
                      <w:pPr>
                        <w:pStyle w:val="ListParagraph"/>
                        <w:numPr>
                          <w:ilvl w:val="0"/>
                          <w:numId w:val="15"/>
                        </w:numPr>
                        <w:autoSpaceDE w:val="0"/>
                        <w:autoSpaceDN w:val="0"/>
                        <w:bidi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Resize your image to 18.17cm high and 18.17cm wide in the Size group above</w:t>
                      </w:r>
                    </w:p>
                    <w:p w14:paraId="39628C7A" w14:textId="77777777" w:rsidR="0027643C" w:rsidRPr="00CD3161" w:rsidRDefault="0027643C" w:rsidP="00963E37">
                      <w:pPr>
                        <w:pStyle w:val="ListParagraph"/>
                        <w:numPr>
                          <w:ilvl w:val="0"/>
                          <w:numId w:val="15"/>
                        </w:numPr>
                        <w:autoSpaceDE w:val="0"/>
                        <w:autoSpaceDN w:val="0"/>
                        <w:bidi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Right-click on the newly cropped image and select "Size and Position"</w:t>
                      </w:r>
                    </w:p>
                    <w:p w14:paraId="14B3EFDA" w14:textId="77777777" w:rsidR="0027643C" w:rsidRPr="00CD3161" w:rsidRDefault="0027643C" w:rsidP="00963E37">
                      <w:pPr>
                        <w:pStyle w:val="ListParagraph"/>
                        <w:numPr>
                          <w:ilvl w:val="0"/>
                          <w:numId w:val="15"/>
                        </w:numPr>
                        <w:autoSpaceDE w:val="0"/>
                        <w:autoSpaceDN w:val="0"/>
                        <w:bidi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Go to the Position tab and select "Absolute Position" and enter "1.4cm" to the right of "Page" (for Horizontal)</w:t>
                      </w:r>
                    </w:p>
                    <w:p w14:paraId="56053544" w14:textId="77777777" w:rsidR="0027643C" w:rsidRPr="00CD3161" w:rsidRDefault="0027643C" w:rsidP="00963E37">
                      <w:pPr>
                        <w:pStyle w:val="ListParagraph"/>
                        <w:numPr>
                          <w:ilvl w:val="0"/>
                          <w:numId w:val="15"/>
                        </w:numPr>
                        <w:autoSpaceDE w:val="0"/>
                        <w:autoSpaceDN w:val="0"/>
                        <w:bidi w:val="0"/>
                        <w:adjustRightInd w:val="0"/>
                        <w:ind w:left="426" w:hanging="284"/>
                        <w:rPr>
                          <w:rFonts w:asciiTheme="minorHAnsi" w:hAnsiTheme="minorHAnsi" w:cs="Segoe UI"/>
                          <w:color w:val="000000"/>
                          <w:sz w:val="20"/>
                          <w:lang w:val="en-GB"/>
                        </w:rPr>
                      </w:pPr>
                      <w:r>
                        <w:rPr>
                          <w:rFonts w:asciiTheme="minorHAnsi" w:hAnsiTheme="minorHAnsi" w:cs="Segoe UI"/>
                          <w:color w:val="000000"/>
                          <w:sz w:val="20"/>
                          <w:lang w:val="en-GB"/>
                        </w:rPr>
                        <w:t>S</w:t>
                      </w:r>
                      <w:r w:rsidRPr="00CD3161">
                        <w:rPr>
                          <w:rFonts w:asciiTheme="minorHAnsi" w:hAnsiTheme="minorHAnsi" w:cs="Segoe UI"/>
                          <w:color w:val="000000"/>
                          <w:sz w:val="20"/>
                          <w:lang w:val="en-GB"/>
                        </w:rPr>
                        <w:t>elect "Absolute Position" and enter "1.4cm" below "Page" (for Vertical)</w:t>
                      </w:r>
                    </w:p>
                    <w:p w14:paraId="20D95EF3" w14:textId="77777777" w:rsidR="0027643C" w:rsidRPr="00CD3161" w:rsidRDefault="0027643C" w:rsidP="00963E37">
                      <w:pPr>
                        <w:pStyle w:val="ListParagraph"/>
                        <w:numPr>
                          <w:ilvl w:val="0"/>
                          <w:numId w:val="15"/>
                        </w:numPr>
                        <w:autoSpaceDE w:val="0"/>
                        <w:autoSpaceDN w:val="0"/>
                        <w:bidi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In the Options section, ensure only "Lock anchor" and "Allow overlap" are selected (ticked)</w:t>
                      </w:r>
                    </w:p>
                    <w:p w14:paraId="4E1C63AC" w14:textId="77777777" w:rsidR="0027643C" w:rsidRDefault="0027643C" w:rsidP="00963E37">
                      <w:pPr>
                        <w:autoSpaceDE w:val="0"/>
                        <w:autoSpaceDN w:val="0"/>
                        <w:bidi w:val="0"/>
                        <w:adjustRightInd w:val="0"/>
                        <w:rPr>
                          <w:rFonts w:asciiTheme="minorHAnsi" w:hAnsiTheme="minorHAnsi" w:cs="Segoe UI"/>
                          <w:b/>
                          <w:i/>
                          <w:color w:val="000000"/>
                          <w:sz w:val="20"/>
                          <w:lang w:val="en-GB"/>
                        </w:rPr>
                      </w:pPr>
                    </w:p>
                    <w:p w14:paraId="32289DB2" w14:textId="77777777" w:rsidR="0027643C" w:rsidRPr="001F4A49" w:rsidRDefault="0027643C" w:rsidP="00963E37">
                      <w:pPr>
                        <w:autoSpaceDE w:val="0"/>
                        <w:autoSpaceDN w:val="0"/>
                        <w:bidi w:val="0"/>
                        <w:adjustRightInd w:val="0"/>
                        <w:rPr>
                          <w:rFonts w:asciiTheme="majorHAnsi" w:eastAsiaTheme="minorHAnsi" w:hAnsiTheme="majorHAnsi" w:cs="Times New Roman"/>
                          <w:b/>
                          <w:caps/>
                          <w:color w:val="000000"/>
                          <w:sz w:val="22"/>
                          <w:szCs w:val="32"/>
                          <w:lang w:val="en-GB" w:eastAsia="en-GB"/>
                        </w:rPr>
                      </w:pPr>
                      <w:r w:rsidRPr="001F4A49">
                        <w:rPr>
                          <w:rFonts w:asciiTheme="majorHAnsi" w:eastAsiaTheme="minorHAnsi" w:hAnsiTheme="majorHAnsi" w:cs="Times New Roman"/>
                          <w:b/>
                          <w:caps/>
                          <w:color w:val="000000"/>
                          <w:sz w:val="22"/>
                          <w:szCs w:val="32"/>
                          <w:lang w:val="en-GB" w:eastAsia="en-GB"/>
                        </w:rPr>
                        <w:t xml:space="preserve">Keep titles as short as possible. </w:t>
                      </w:r>
                    </w:p>
                    <w:p w14:paraId="5B3671D5" w14:textId="77777777" w:rsidR="0027643C" w:rsidRDefault="0027643C" w:rsidP="00685F68">
                      <w:pPr>
                        <w:autoSpaceDE w:val="0"/>
                        <w:autoSpaceDN w:val="0"/>
                        <w:adjustRightInd w:val="0"/>
                      </w:pPr>
                      <w:r w:rsidRPr="001F4A49">
                        <w:rPr>
                          <w:rFonts w:asciiTheme="minorHAnsi" w:hAnsiTheme="minorHAnsi" w:cs="Segoe UI"/>
                          <w:color w:val="000000"/>
                          <w:sz w:val="20"/>
                          <w:lang w:val="en-GB"/>
                        </w:rPr>
                        <w:t>Maximum six words for the title and ideally six words for the sub</w:t>
                      </w:r>
                      <w:r>
                        <w:rPr>
                          <w:rFonts w:asciiTheme="minorHAnsi" w:hAnsiTheme="minorHAnsi" w:cs="Segoe UI"/>
                          <w:color w:val="000000"/>
                          <w:sz w:val="20"/>
                          <w:lang w:val="en-GB"/>
                        </w:rPr>
                        <w:t>heading. Name of the country featured should be included in the main title.</w:t>
                      </w:r>
                    </w:p>
                    <w:p w14:paraId="52B9CCBF" w14:textId="77777777" w:rsidR="0027643C" w:rsidRPr="00E20D98" w:rsidRDefault="0027643C" w:rsidP="006B29BE">
                      <w:pPr>
                        <w:pStyle w:val="RTSmallheadingCAPS"/>
                        <w:rPr>
                          <w:color w:val="FF0000"/>
                        </w:rPr>
                      </w:pPr>
                      <w:r w:rsidRPr="00E20D98">
                        <w:rPr>
                          <w:color w:val="FF0000"/>
                        </w:rPr>
                        <w:t xml:space="preserve">FOLLOW INSTRUCTIONS THEN Delete this TEXT BOX </w:t>
                      </w:r>
                    </w:p>
                  </w:txbxContent>
                </v:textbox>
                <w10:wrap anchorx="page" anchory="page"/>
                <w10:anchorlock/>
              </v:shape>
            </w:pict>
          </mc:Fallback>
        </mc:AlternateContent>
      </w:r>
      <w:r w:rsidR="00A56815" w:rsidRPr="0054234C">
        <w:drawing>
          <wp:anchor distT="0" distB="144145" distL="114300" distR="114300" simplePos="0" relativeHeight="251650560" behindDoc="0" locked="1" layoutInCell="0" allowOverlap="1" wp14:anchorId="310C7104" wp14:editId="45586E02">
            <wp:simplePos x="0" y="0"/>
            <wp:positionH relativeFrom="page">
              <wp:posOffset>504825</wp:posOffset>
            </wp:positionH>
            <wp:positionV relativeFrom="page">
              <wp:posOffset>504825</wp:posOffset>
            </wp:positionV>
            <wp:extent cx="6541135" cy="6541135"/>
            <wp:effectExtent l="0" t="0" r="0" b="0"/>
            <wp:wrapNone/>
            <wp:docPr id="4"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11">
                      <a:extLst>
                        <a:ext uri="{28A0092B-C50C-407E-A947-70E740481C1C}">
                          <a14:useLocalDpi xmlns:a14="http://schemas.microsoft.com/office/drawing/2010/main" val="0"/>
                        </a:ext>
                      </a:extLst>
                    </a:blip>
                    <a:stretch>
                      <a:fillRect/>
                    </a:stretch>
                  </pic:blipFill>
                  <pic:spPr>
                    <a:xfrm>
                      <a:off x="0" y="0"/>
                      <a:ext cx="6541135" cy="65411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Pr="0054234C">
        <w:t> </w:t>
      </w:r>
      <w:r w:rsidR="0054234C" w:rsidRPr="0054234C">
        <w:rPr>
          <w:rFonts w:hint="cs"/>
          <w:rtl/>
        </w:rPr>
        <w:t>العنوان</w:t>
      </w:r>
      <w:r w:rsidR="0054234C" w:rsidRPr="0054234C">
        <w:rPr>
          <w:rtl/>
        </w:rPr>
        <w:t xml:space="preserve"> </w:t>
      </w:r>
      <w:r w:rsidR="0054234C" w:rsidRPr="0054234C">
        <w:rPr>
          <w:rFonts w:hint="cs"/>
          <w:rtl/>
        </w:rPr>
        <w:t>الرئيس</w:t>
      </w:r>
      <w:r w:rsidR="0045100F">
        <w:rPr>
          <w:rFonts w:hint="cs"/>
          <w:rtl/>
        </w:rPr>
        <w:t>ي</w:t>
      </w:r>
      <w:r w:rsidR="00BF6798" w:rsidRPr="0054234C">
        <w:t> </w:t>
      </w:r>
    </w:p>
    <w:p w14:paraId="12937730" w14:textId="77777777" w:rsidR="0054234C" w:rsidRPr="00533A33" w:rsidRDefault="0054234C" w:rsidP="00851598">
      <w:pPr>
        <w:pStyle w:val="RTSubheadinglightCAPS"/>
        <w:rPr>
          <w:b/>
          <w:rtl/>
        </w:rPr>
      </w:pPr>
      <w:r w:rsidRPr="00533A33">
        <w:rPr>
          <w:rFonts w:hint="cs"/>
          <w:b/>
          <w:rtl/>
        </w:rPr>
        <w:t>العنوان الفرعي</w:t>
      </w:r>
    </w:p>
    <w:p w14:paraId="3E503ABD" w14:textId="77777777" w:rsidR="0054234C" w:rsidRDefault="0054234C" w:rsidP="0054234C">
      <w:pPr>
        <w:rPr>
          <w:rFonts w:ascii="Amnesty Trade Gothic Cn" w:hAnsi="Amnesty Trade Gothic Cn"/>
          <w:bCs/>
          <w:caps/>
          <w:sz w:val="44"/>
          <w:szCs w:val="44"/>
          <w:rtl/>
          <w:lang w:val="en-GB" w:bidi="ar-EG"/>
        </w:rPr>
      </w:pPr>
      <w:r>
        <w:rPr>
          <w:rtl/>
          <w:lang w:bidi="ar-EG"/>
        </w:rPr>
        <w:br w:type="page"/>
      </w:r>
    </w:p>
    <w:p w14:paraId="26EA3762" w14:textId="06208D31" w:rsidR="00887F9B" w:rsidRPr="00887F9B" w:rsidRDefault="00D63372" w:rsidP="00887F9B">
      <w:pPr>
        <w:pStyle w:val="RTMissionStatement"/>
        <w:rPr>
          <w:rStyle w:val="RTHighlightedtext"/>
        </w:rPr>
      </w:pPr>
      <w:r w:rsidRPr="00D63372">
        <w:rPr>
          <w:rStyle w:val="RTHighlightedtext"/>
          <w:rtl/>
        </w:rPr>
        <w:lastRenderedPageBreak/>
        <w:t>منظمة العفو الدولية هي حركة تضم 10 ملايين شخص، تعمل على استنهاض مشاعر التعاطف الإنساني لدى كل شخص، وتقوم بحملات من أجل التغيير حتى نتمكن جميعا من التمتع بحقوقنا الإنسانية. وتتمثل رؤيتنا في عالم يفي فيه من هم في السلطة بوعودهم ويحترمون القانون الدولي، ويخضعون للمساءلة. نحن مستقلون عن أي حكومة أو عقيدة سياسية أو مصلحة اقتصادية أو دين، ويتم تمويلنا بشكل أساسي من قبل أعضائنا والتبرعات الفردية. ونؤمن أن العمل بالتضامن والتعاطف مع الناس في كل مكان يمكن أن يغير مجتمعاتنا نحو الأفضل.</w:t>
      </w:r>
    </w:p>
    <w:p w14:paraId="47EEEF51" w14:textId="60C4EF9B" w:rsidR="001079FA" w:rsidRPr="005749E1" w:rsidRDefault="00D63372" w:rsidP="00A16992">
      <w:pPr>
        <w:rPr>
          <w:lang w:val="en-GB" w:eastAsia="en-GB"/>
        </w:rPr>
      </w:pPr>
      <w:r w:rsidRPr="00E07FAD">
        <w:rPr>
          <w:rStyle w:val="RTHighlightedtext"/>
          <w:noProof/>
          <w:sz w:val="96"/>
          <w:szCs w:val="96"/>
          <w:highlight w:val="yellow"/>
        </w:rPr>
        <mc:AlternateContent>
          <mc:Choice Requires="wps">
            <w:drawing>
              <wp:anchor distT="0" distB="0" distL="114300" distR="114300" simplePos="0" relativeHeight="251693568" behindDoc="0" locked="0" layoutInCell="0" allowOverlap="1" wp14:anchorId="6C812E79" wp14:editId="01D2A7BA">
                <wp:simplePos x="0" y="0"/>
                <wp:positionH relativeFrom="page">
                  <wp:posOffset>1392555</wp:posOffset>
                </wp:positionH>
                <wp:positionV relativeFrom="page">
                  <wp:posOffset>4525645</wp:posOffset>
                </wp:positionV>
                <wp:extent cx="5075555" cy="3239770"/>
                <wp:effectExtent l="0" t="0" r="1079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3239770"/>
                        </a:xfrm>
                        <a:prstGeom prst="rect">
                          <a:avLst/>
                        </a:prstGeom>
                        <a:solidFill>
                          <a:srgbClr val="FFFFFF"/>
                        </a:solidFill>
                        <a:ln w="9525">
                          <a:solidFill>
                            <a:srgbClr val="000000"/>
                          </a:solidFill>
                          <a:miter lim="800000"/>
                          <a:headEnd/>
                          <a:tailEnd/>
                        </a:ln>
                      </wps:spPr>
                      <wps:txbx>
                        <w:txbxContent>
                          <w:p w14:paraId="77A1C0D2" w14:textId="77777777" w:rsidR="008869F5" w:rsidRPr="003B70DA" w:rsidRDefault="008869F5" w:rsidP="00F76312">
                            <w:pPr>
                              <w:pStyle w:val="RTSmallheadingCAPS"/>
                              <w:bidi w:val="0"/>
                            </w:pPr>
                            <w:r w:rsidRPr="008869F5">
                              <w:t>THIS IS THE INSIDE FRONT COVER</w:t>
                            </w:r>
                          </w:p>
                          <w:p w14:paraId="136F37E5" w14:textId="77777777" w:rsidR="008869F5" w:rsidRDefault="008869F5" w:rsidP="00F76312">
                            <w:pPr>
                              <w:autoSpaceDE w:val="0"/>
                              <w:autoSpaceDN w:val="0"/>
                              <w:bidi w:val="0"/>
                              <w:adjustRightInd w:val="0"/>
                              <w:rPr>
                                <w:rFonts w:asciiTheme="minorHAnsi" w:hAnsiTheme="minorHAnsi" w:cs="Segoe UI"/>
                                <w:b/>
                                <w:color w:val="000000"/>
                                <w:sz w:val="24"/>
                                <w:szCs w:val="24"/>
                                <w:lang w:val="en-GB"/>
                              </w:rPr>
                            </w:pPr>
                            <w:r w:rsidRPr="008869F5">
                              <w:rPr>
                                <w:rFonts w:asciiTheme="minorHAnsi" w:hAnsiTheme="minorHAnsi" w:cs="Segoe UI"/>
                                <w:b/>
                                <w:bCs/>
                                <w:color w:val="000000"/>
                                <w:sz w:val="24"/>
                                <w:szCs w:val="24"/>
                                <w:lang w:val="en-GB"/>
                              </w:rPr>
                              <w:t xml:space="preserve">Please do not edit the new mission statement above </w:t>
                            </w:r>
                            <w:r w:rsidRPr="008869F5">
                              <w:rPr>
                                <w:rFonts w:asciiTheme="minorHAnsi" w:hAnsiTheme="minorHAnsi" w:cs="Segoe UI"/>
                                <w:b/>
                                <w:bCs/>
                                <w:color w:val="000000"/>
                                <w:sz w:val="24"/>
                                <w:szCs w:val="24"/>
                                <w:lang w:val="en-GB"/>
                              </w:rPr>
                              <w:br/>
                            </w:r>
                            <w:r w:rsidRPr="008869F5">
                              <w:rPr>
                                <w:rFonts w:asciiTheme="minorHAnsi" w:hAnsiTheme="minorHAnsi" w:cs="Segoe UI"/>
                                <w:color w:val="000000"/>
                                <w:sz w:val="24"/>
                                <w:szCs w:val="24"/>
                                <w:lang w:val="en-GB"/>
                              </w:rPr>
                              <w:t>(except to change to a different language version).</w:t>
                            </w:r>
                          </w:p>
                          <w:p w14:paraId="2CC00C8E" w14:textId="77777777" w:rsidR="008869F5" w:rsidRDefault="008869F5" w:rsidP="00F76312">
                            <w:pPr>
                              <w:autoSpaceDE w:val="0"/>
                              <w:autoSpaceDN w:val="0"/>
                              <w:bidi w:val="0"/>
                              <w:adjustRightInd w:val="0"/>
                              <w:rPr>
                                <w:rFonts w:asciiTheme="minorHAnsi" w:hAnsiTheme="minorHAnsi" w:cs="Segoe UI"/>
                                <w:b/>
                                <w:color w:val="000000"/>
                                <w:sz w:val="24"/>
                                <w:szCs w:val="24"/>
                                <w:lang w:val="en-GB"/>
                              </w:rPr>
                            </w:pPr>
                          </w:p>
                          <w:p w14:paraId="5EAE7E8C" w14:textId="77777777" w:rsidR="008869F5" w:rsidRDefault="008869F5" w:rsidP="00F76312">
                            <w:pPr>
                              <w:autoSpaceDE w:val="0"/>
                              <w:autoSpaceDN w:val="0"/>
                              <w:bidi w:val="0"/>
                              <w:adjustRightInd w:val="0"/>
                              <w:rPr>
                                <w:rFonts w:asciiTheme="minorHAnsi" w:hAnsiTheme="minorHAnsi" w:cs="Segoe UI"/>
                                <w:b/>
                                <w:color w:val="000000"/>
                                <w:sz w:val="24"/>
                                <w:szCs w:val="24"/>
                                <w:lang w:val="en-GB"/>
                              </w:rPr>
                            </w:pPr>
                            <w:r w:rsidRPr="008869F5">
                              <w:rPr>
                                <w:rFonts w:asciiTheme="minorHAnsi" w:hAnsiTheme="minorHAnsi" w:cs="Segoe UI"/>
                                <w:color w:val="000000"/>
                                <w:sz w:val="24"/>
                                <w:szCs w:val="24"/>
                                <w:lang w:val="en-GB"/>
                              </w:rPr>
                              <w:t>Go to the footer below to edit the new copyright statement and to update the publication date and index number.</w:t>
                            </w:r>
                          </w:p>
                          <w:p w14:paraId="6739AE54" w14:textId="77777777" w:rsidR="008869F5" w:rsidRPr="008869F5" w:rsidRDefault="008869F5" w:rsidP="00F76312">
                            <w:pPr>
                              <w:autoSpaceDE w:val="0"/>
                              <w:autoSpaceDN w:val="0"/>
                              <w:bidi w:val="0"/>
                              <w:adjustRightInd w:val="0"/>
                              <w:rPr>
                                <w:rFonts w:asciiTheme="minorHAnsi" w:hAnsiTheme="minorHAnsi" w:cs="Segoe UI"/>
                                <w:bCs/>
                                <w:color w:val="000000"/>
                                <w:sz w:val="24"/>
                                <w:szCs w:val="24"/>
                                <w:lang w:val="en-GB"/>
                              </w:rPr>
                            </w:pPr>
                          </w:p>
                          <w:p w14:paraId="2AE1B4D1" w14:textId="77777777" w:rsidR="008869F5" w:rsidRDefault="008869F5" w:rsidP="00F76312">
                            <w:pPr>
                              <w:autoSpaceDE w:val="0"/>
                              <w:autoSpaceDN w:val="0"/>
                              <w:bidi w:val="0"/>
                              <w:adjustRightInd w:val="0"/>
                              <w:rPr>
                                <w:rFonts w:asciiTheme="minorHAnsi" w:hAnsiTheme="minorHAnsi" w:cs="Segoe UI"/>
                                <w:bCs/>
                                <w:color w:val="000000"/>
                                <w:sz w:val="24"/>
                                <w:szCs w:val="24"/>
                                <w:lang w:val="en-GB"/>
                              </w:rPr>
                            </w:pPr>
                            <w:proofErr w:type="gramStart"/>
                            <w:r w:rsidRPr="008869F5">
                              <w:rPr>
                                <w:rFonts w:asciiTheme="minorHAnsi" w:hAnsiTheme="minorHAnsi" w:cs="Segoe UI"/>
                                <w:bCs/>
                                <w:color w:val="000000"/>
                                <w:sz w:val="24"/>
                                <w:szCs w:val="24"/>
                                <w:lang w:val="en-GB"/>
                              </w:rPr>
                              <w:t>Also</w:t>
                            </w:r>
                            <w:proofErr w:type="gramEnd"/>
                            <w:r w:rsidRPr="008869F5">
                              <w:rPr>
                                <w:rFonts w:asciiTheme="minorHAnsi" w:hAnsiTheme="minorHAnsi" w:cs="Segoe UI"/>
                                <w:bCs/>
                                <w:color w:val="000000"/>
                                <w:sz w:val="24"/>
                                <w:szCs w:val="24"/>
                                <w:lang w:val="en-GB"/>
                              </w:rPr>
                              <w:t xml:space="preserve"> in the footer of this page, update the caption and credit for the cover photo.</w:t>
                            </w:r>
                          </w:p>
                          <w:p w14:paraId="2FE289C6" w14:textId="77777777" w:rsidR="008869F5" w:rsidRDefault="008869F5" w:rsidP="00F76312">
                            <w:pPr>
                              <w:autoSpaceDE w:val="0"/>
                              <w:autoSpaceDN w:val="0"/>
                              <w:bidi w:val="0"/>
                              <w:adjustRightInd w:val="0"/>
                              <w:rPr>
                                <w:rFonts w:asciiTheme="minorHAnsi" w:hAnsiTheme="minorHAnsi" w:cs="Segoe UI"/>
                                <w:bCs/>
                                <w:color w:val="000000"/>
                                <w:sz w:val="24"/>
                                <w:szCs w:val="24"/>
                                <w:lang w:val="en-GB"/>
                              </w:rPr>
                            </w:pPr>
                          </w:p>
                          <w:p w14:paraId="20CC2E39" w14:textId="77777777" w:rsidR="008869F5" w:rsidRPr="003B70DA" w:rsidRDefault="008869F5" w:rsidP="00F76312">
                            <w:pPr>
                              <w:pStyle w:val="RTSmallheadingCAPS"/>
                              <w:bidi w:val="0"/>
                            </w:pPr>
                            <w:r w:rsidRPr="008869F5">
                              <w:t>TO ACCESS THE FOOTER TEXT BELOW</w:t>
                            </w:r>
                          </w:p>
                          <w:p w14:paraId="54160A83" w14:textId="77777777" w:rsidR="008869F5" w:rsidRPr="00F76312" w:rsidRDefault="008869F5" w:rsidP="00F76312">
                            <w:pPr>
                              <w:autoSpaceDE w:val="0"/>
                              <w:autoSpaceDN w:val="0"/>
                              <w:bidi w:val="0"/>
                              <w:adjustRightInd w:val="0"/>
                              <w:rPr>
                                <w:rFonts w:asciiTheme="minorHAnsi" w:hAnsiTheme="minorHAnsi" w:cs="Segoe UI"/>
                                <w:bCs/>
                                <w:color w:val="000000"/>
                                <w:sz w:val="20"/>
                                <w:szCs w:val="20"/>
                                <w:lang w:val="en-GB"/>
                              </w:rPr>
                            </w:pPr>
                            <w:r w:rsidRPr="00F76312">
                              <w:rPr>
                                <w:rFonts w:asciiTheme="minorHAnsi" w:hAnsiTheme="minorHAnsi" w:cs="Segoe UI"/>
                                <w:bCs/>
                                <w:color w:val="000000"/>
                                <w:sz w:val="20"/>
                                <w:szCs w:val="20"/>
                                <w:lang w:val="en-GB"/>
                              </w:rPr>
                              <w:t xml:space="preserve">Go to the ‘Insert’ tab in the </w:t>
                            </w:r>
                            <w:proofErr w:type="gramStart"/>
                            <w:r w:rsidRPr="00F76312">
                              <w:rPr>
                                <w:rFonts w:asciiTheme="minorHAnsi" w:hAnsiTheme="minorHAnsi" w:cs="Segoe UI"/>
                                <w:bCs/>
                                <w:color w:val="000000"/>
                                <w:sz w:val="20"/>
                                <w:szCs w:val="20"/>
                                <w:lang w:val="en-GB"/>
                              </w:rPr>
                              <w:t>ribbon, and</w:t>
                            </w:r>
                            <w:proofErr w:type="gramEnd"/>
                            <w:r w:rsidRPr="00F76312">
                              <w:rPr>
                                <w:rFonts w:asciiTheme="minorHAnsi" w:hAnsiTheme="minorHAnsi" w:cs="Segoe UI"/>
                                <w:bCs/>
                                <w:color w:val="000000"/>
                                <w:sz w:val="20"/>
                                <w:szCs w:val="20"/>
                                <w:lang w:val="en-GB"/>
                              </w:rPr>
                              <w:t xml:space="preserve"> choose ‘Footer’ from the Header &amp; Footer segment. Look down the menu of different footers until you find the option to ‘Edit Footer’ near the bottom of the list. Choosing this option allows you to change the text in the footer. You’ll need to edit the publication date and the index number as well as the caption, and check that the year of publication is correct.</w:t>
                            </w:r>
                          </w:p>
                          <w:p w14:paraId="6C9E1A34" w14:textId="77777777" w:rsidR="008869F5" w:rsidRPr="008869F5" w:rsidRDefault="008869F5" w:rsidP="00F76312">
                            <w:pPr>
                              <w:pStyle w:val="RTSmallheadingCAP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12E79" id="_x0000_s1027" type="#_x0000_t202" style="position:absolute;left:0;text-align:left;margin-left:109.65pt;margin-top:356.35pt;width:399.65pt;height:255.1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PVJgIAAEwEAAAOAAAAZHJzL2Uyb0RvYy54bWysVNtu2zAMfR+wfxD0vthxk6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" o:allowincell="f">
                <v:textbox>
                  <w:txbxContent>
                    <w:p w14:paraId="77A1C0D2" w14:textId="77777777" w:rsidR="008869F5" w:rsidRPr="003B70DA" w:rsidRDefault="008869F5" w:rsidP="00F76312">
                      <w:pPr>
                        <w:pStyle w:val="RTSmallheadingCAPS"/>
                        <w:bidi w:val="0"/>
                      </w:pPr>
                      <w:r w:rsidRPr="008869F5">
                        <w:t>THIS IS THE INSIDE FRONT COVER</w:t>
                      </w:r>
                    </w:p>
                    <w:p w14:paraId="136F37E5" w14:textId="77777777" w:rsidR="008869F5" w:rsidRDefault="008869F5" w:rsidP="00F76312">
                      <w:pPr>
                        <w:autoSpaceDE w:val="0"/>
                        <w:autoSpaceDN w:val="0"/>
                        <w:bidi w:val="0"/>
                        <w:adjustRightInd w:val="0"/>
                        <w:rPr>
                          <w:rFonts w:asciiTheme="minorHAnsi" w:hAnsiTheme="minorHAnsi" w:cs="Segoe UI"/>
                          <w:b/>
                          <w:color w:val="000000"/>
                          <w:sz w:val="24"/>
                          <w:szCs w:val="24"/>
                          <w:lang w:val="en-GB"/>
                        </w:rPr>
                      </w:pPr>
                      <w:r w:rsidRPr="008869F5">
                        <w:rPr>
                          <w:rFonts w:asciiTheme="minorHAnsi" w:hAnsiTheme="minorHAnsi" w:cs="Segoe UI"/>
                          <w:b/>
                          <w:bCs/>
                          <w:color w:val="000000"/>
                          <w:sz w:val="24"/>
                          <w:szCs w:val="24"/>
                          <w:lang w:val="en-GB"/>
                        </w:rPr>
                        <w:t xml:space="preserve">Please do not edit the new mission statement above </w:t>
                      </w:r>
                      <w:r w:rsidRPr="008869F5">
                        <w:rPr>
                          <w:rFonts w:asciiTheme="minorHAnsi" w:hAnsiTheme="minorHAnsi" w:cs="Segoe UI"/>
                          <w:b/>
                          <w:bCs/>
                          <w:color w:val="000000"/>
                          <w:sz w:val="24"/>
                          <w:szCs w:val="24"/>
                          <w:lang w:val="en-GB"/>
                        </w:rPr>
                        <w:br/>
                      </w:r>
                      <w:r w:rsidRPr="008869F5">
                        <w:rPr>
                          <w:rFonts w:asciiTheme="minorHAnsi" w:hAnsiTheme="minorHAnsi" w:cs="Segoe UI"/>
                          <w:color w:val="000000"/>
                          <w:sz w:val="24"/>
                          <w:szCs w:val="24"/>
                          <w:lang w:val="en-GB"/>
                        </w:rPr>
                        <w:t>(except to change to a different language version).</w:t>
                      </w:r>
                    </w:p>
                    <w:p w14:paraId="2CC00C8E" w14:textId="77777777" w:rsidR="008869F5" w:rsidRDefault="008869F5" w:rsidP="00F76312">
                      <w:pPr>
                        <w:autoSpaceDE w:val="0"/>
                        <w:autoSpaceDN w:val="0"/>
                        <w:bidi w:val="0"/>
                        <w:adjustRightInd w:val="0"/>
                        <w:rPr>
                          <w:rFonts w:asciiTheme="minorHAnsi" w:hAnsiTheme="minorHAnsi" w:cs="Segoe UI"/>
                          <w:b/>
                          <w:color w:val="000000"/>
                          <w:sz w:val="24"/>
                          <w:szCs w:val="24"/>
                          <w:lang w:val="en-GB"/>
                        </w:rPr>
                      </w:pPr>
                    </w:p>
                    <w:p w14:paraId="5EAE7E8C" w14:textId="77777777" w:rsidR="008869F5" w:rsidRDefault="008869F5" w:rsidP="00F76312">
                      <w:pPr>
                        <w:autoSpaceDE w:val="0"/>
                        <w:autoSpaceDN w:val="0"/>
                        <w:bidi w:val="0"/>
                        <w:adjustRightInd w:val="0"/>
                        <w:rPr>
                          <w:rFonts w:asciiTheme="minorHAnsi" w:hAnsiTheme="minorHAnsi" w:cs="Segoe UI"/>
                          <w:b/>
                          <w:color w:val="000000"/>
                          <w:sz w:val="24"/>
                          <w:szCs w:val="24"/>
                          <w:lang w:val="en-GB"/>
                        </w:rPr>
                      </w:pPr>
                      <w:r w:rsidRPr="008869F5">
                        <w:rPr>
                          <w:rFonts w:asciiTheme="minorHAnsi" w:hAnsiTheme="minorHAnsi" w:cs="Segoe UI"/>
                          <w:color w:val="000000"/>
                          <w:sz w:val="24"/>
                          <w:szCs w:val="24"/>
                          <w:lang w:val="en-GB"/>
                        </w:rPr>
                        <w:t>Go to the footer below to edit the new copyright statement and to update the publication date and index number.</w:t>
                      </w:r>
                    </w:p>
                    <w:p w14:paraId="6739AE54" w14:textId="77777777" w:rsidR="008869F5" w:rsidRPr="008869F5" w:rsidRDefault="008869F5" w:rsidP="00F76312">
                      <w:pPr>
                        <w:autoSpaceDE w:val="0"/>
                        <w:autoSpaceDN w:val="0"/>
                        <w:bidi w:val="0"/>
                        <w:adjustRightInd w:val="0"/>
                        <w:rPr>
                          <w:rFonts w:asciiTheme="minorHAnsi" w:hAnsiTheme="minorHAnsi" w:cs="Segoe UI"/>
                          <w:bCs/>
                          <w:color w:val="000000"/>
                          <w:sz w:val="24"/>
                          <w:szCs w:val="24"/>
                          <w:lang w:val="en-GB"/>
                        </w:rPr>
                      </w:pPr>
                    </w:p>
                    <w:p w14:paraId="2AE1B4D1" w14:textId="77777777" w:rsidR="008869F5" w:rsidRDefault="008869F5" w:rsidP="00F76312">
                      <w:pPr>
                        <w:autoSpaceDE w:val="0"/>
                        <w:autoSpaceDN w:val="0"/>
                        <w:bidi w:val="0"/>
                        <w:adjustRightInd w:val="0"/>
                        <w:rPr>
                          <w:rFonts w:asciiTheme="minorHAnsi" w:hAnsiTheme="minorHAnsi" w:cs="Segoe UI"/>
                          <w:bCs/>
                          <w:color w:val="000000"/>
                          <w:sz w:val="24"/>
                          <w:szCs w:val="24"/>
                          <w:lang w:val="en-GB"/>
                        </w:rPr>
                      </w:pPr>
                      <w:proofErr w:type="gramStart"/>
                      <w:r w:rsidRPr="008869F5">
                        <w:rPr>
                          <w:rFonts w:asciiTheme="minorHAnsi" w:hAnsiTheme="minorHAnsi" w:cs="Segoe UI"/>
                          <w:bCs/>
                          <w:color w:val="000000"/>
                          <w:sz w:val="24"/>
                          <w:szCs w:val="24"/>
                          <w:lang w:val="en-GB"/>
                        </w:rPr>
                        <w:t>Also</w:t>
                      </w:r>
                      <w:proofErr w:type="gramEnd"/>
                      <w:r w:rsidRPr="008869F5">
                        <w:rPr>
                          <w:rFonts w:asciiTheme="minorHAnsi" w:hAnsiTheme="minorHAnsi" w:cs="Segoe UI"/>
                          <w:bCs/>
                          <w:color w:val="000000"/>
                          <w:sz w:val="24"/>
                          <w:szCs w:val="24"/>
                          <w:lang w:val="en-GB"/>
                        </w:rPr>
                        <w:t xml:space="preserve"> in the footer of this page, update the caption and credit for the cover photo.</w:t>
                      </w:r>
                    </w:p>
                    <w:p w14:paraId="2FE289C6" w14:textId="77777777" w:rsidR="008869F5" w:rsidRDefault="008869F5" w:rsidP="00F76312">
                      <w:pPr>
                        <w:autoSpaceDE w:val="0"/>
                        <w:autoSpaceDN w:val="0"/>
                        <w:bidi w:val="0"/>
                        <w:adjustRightInd w:val="0"/>
                        <w:rPr>
                          <w:rFonts w:asciiTheme="minorHAnsi" w:hAnsiTheme="minorHAnsi" w:cs="Segoe UI"/>
                          <w:bCs/>
                          <w:color w:val="000000"/>
                          <w:sz w:val="24"/>
                          <w:szCs w:val="24"/>
                          <w:lang w:val="en-GB"/>
                        </w:rPr>
                      </w:pPr>
                    </w:p>
                    <w:p w14:paraId="20CC2E39" w14:textId="77777777" w:rsidR="008869F5" w:rsidRPr="003B70DA" w:rsidRDefault="008869F5" w:rsidP="00F76312">
                      <w:pPr>
                        <w:pStyle w:val="RTSmallheadingCAPS"/>
                        <w:bidi w:val="0"/>
                      </w:pPr>
                      <w:r w:rsidRPr="008869F5">
                        <w:t>TO ACCESS THE FOOTER TEXT BELOW</w:t>
                      </w:r>
                    </w:p>
                    <w:p w14:paraId="54160A83" w14:textId="77777777" w:rsidR="008869F5" w:rsidRPr="00F76312" w:rsidRDefault="008869F5" w:rsidP="00F76312">
                      <w:pPr>
                        <w:autoSpaceDE w:val="0"/>
                        <w:autoSpaceDN w:val="0"/>
                        <w:bidi w:val="0"/>
                        <w:adjustRightInd w:val="0"/>
                        <w:rPr>
                          <w:rFonts w:asciiTheme="minorHAnsi" w:hAnsiTheme="minorHAnsi" w:cs="Segoe UI"/>
                          <w:bCs/>
                          <w:color w:val="000000"/>
                          <w:sz w:val="20"/>
                          <w:szCs w:val="20"/>
                          <w:lang w:val="en-GB"/>
                        </w:rPr>
                      </w:pPr>
                      <w:r w:rsidRPr="00F76312">
                        <w:rPr>
                          <w:rFonts w:asciiTheme="minorHAnsi" w:hAnsiTheme="minorHAnsi" w:cs="Segoe UI"/>
                          <w:bCs/>
                          <w:color w:val="000000"/>
                          <w:sz w:val="20"/>
                          <w:szCs w:val="20"/>
                          <w:lang w:val="en-GB"/>
                        </w:rPr>
                        <w:t xml:space="preserve">Go to the ‘Insert’ tab in the </w:t>
                      </w:r>
                      <w:proofErr w:type="gramStart"/>
                      <w:r w:rsidRPr="00F76312">
                        <w:rPr>
                          <w:rFonts w:asciiTheme="minorHAnsi" w:hAnsiTheme="minorHAnsi" w:cs="Segoe UI"/>
                          <w:bCs/>
                          <w:color w:val="000000"/>
                          <w:sz w:val="20"/>
                          <w:szCs w:val="20"/>
                          <w:lang w:val="en-GB"/>
                        </w:rPr>
                        <w:t>ribbon, and</w:t>
                      </w:r>
                      <w:proofErr w:type="gramEnd"/>
                      <w:r w:rsidRPr="00F76312">
                        <w:rPr>
                          <w:rFonts w:asciiTheme="minorHAnsi" w:hAnsiTheme="minorHAnsi" w:cs="Segoe UI"/>
                          <w:bCs/>
                          <w:color w:val="000000"/>
                          <w:sz w:val="20"/>
                          <w:szCs w:val="20"/>
                          <w:lang w:val="en-GB"/>
                        </w:rPr>
                        <w:t xml:space="preserve"> choose ‘Footer’ from the Header &amp; Footer segment. Look down the menu of different footers until you find the option to ‘Edit Footer’ near the bottom of the list. Choosing this option allows you to change the text in the footer. You’ll need to edit the publication date and the index number as well as the caption, and check that the year of publication is correct.</w:t>
                      </w:r>
                    </w:p>
                    <w:p w14:paraId="6C9E1A34" w14:textId="77777777" w:rsidR="008869F5" w:rsidRPr="008869F5" w:rsidRDefault="008869F5" w:rsidP="00F76312">
                      <w:pPr>
                        <w:pStyle w:val="RTSmallheadingCAPS"/>
                      </w:pPr>
                    </w:p>
                  </w:txbxContent>
                </v:textbox>
                <w10:wrap anchorx="page" anchory="page"/>
              </v:shape>
            </w:pict>
          </mc:Fallback>
        </mc:AlternateContent>
      </w:r>
    </w:p>
    <w:p w14:paraId="345FDEBA" w14:textId="46EBD7DC" w:rsidR="001079FA" w:rsidRPr="005749E1" w:rsidRDefault="001079FA" w:rsidP="00A16992">
      <w:pPr>
        <w:rPr>
          <w:lang w:val="en-GB" w:eastAsia="en-GB"/>
        </w:rPr>
      </w:pPr>
    </w:p>
    <w:p w14:paraId="5CF0596A" w14:textId="77777777" w:rsidR="001079FA" w:rsidRPr="005749E1" w:rsidRDefault="001079FA" w:rsidP="00A16992">
      <w:pPr>
        <w:rPr>
          <w:lang w:val="en-GB" w:eastAsia="en-GB"/>
        </w:rPr>
      </w:pPr>
    </w:p>
    <w:p w14:paraId="0BA31B2A" w14:textId="77777777" w:rsidR="001079FA" w:rsidRPr="005749E1" w:rsidRDefault="001079FA" w:rsidP="00A16992">
      <w:pPr>
        <w:rPr>
          <w:lang w:val="en-GB" w:eastAsia="en-GB" w:bidi="ar-EG"/>
        </w:rPr>
      </w:pPr>
    </w:p>
    <w:p w14:paraId="0B55E411" w14:textId="77777777" w:rsidR="001079FA" w:rsidRPr="005749E1" w:rsidRDefault="001079FA" w:rsidP="00A16992">
      <w:pPr>
        <w:rPr>
          <w:lang w:val="en-GB" w:eastAsia="en-GB"/>
        </w:rPr>
      </w:pPr>
    </w:p>
    <w:p w14:paraId="791B106D" w14:textId="77777777" w:rsidR="001079FA" w:rsidRPr="005749E1" w:rsidRDefault="001079FA" w:rsidP="00A16992">
      <w:pPr>
        <w:rPr>
          <w:lang w:val="en-GB" w:eastAsia="en-GB"/>
        </w:rPr>
      </w:pPr>
    </w:p>
    <w:p w14:paraId="1E5224E7" w14:textId="77777777" w:rsidR="001079FA" w:rsidRPr="005749E1" w:rsidRDefault="001079FA" w:rsidP="00A16992">
      <w:pPr>
        <w:rPr>
          <w:lang w:val="en-GB" w:eastAsia="en-GB"/>
        </w:rPr>
      </w:pPr>
    </w:p>
    <w:p w14:paraId="505E7CC5" w14:textId="77777777" w:rsidR="001079FA" w:rsidRPr="005749E1" w:rsidRDefault="001079FA" w:rsidP="00A16992">
      <w:pPr>
        <w:rPr>
          <w:lang w:val="en-GB" w:eastAsia="en-GB"/>
        </w:rPr>
      </w:pPr>
    </w:p>
    <w:p w14:paraId="53E57D03" w14:textId="77777777" w:rsidR="001079FA" w:rsidRPr="005749E1" w:rsidRDefault="001079FA" w:rsidP="00A16992">
      <w:pPr>
        <w:rPr>
          <w:lang w:val="en-GB" w:eastAsia="en-GB" w:bidi="ar-EG"/>
        </w:rPr>
      </w:pPr>
    </w:p>
    <w:p w14:paraId="25F9C810" w14:textId="77777777" w:rsidR="001079FA" w:rsidRPr="005749E1" w:rsidRDefault="001079FA" w:rsidP="00A16992">
      <w:pPr>
        <w:rPr>
          <w:lang w:val="en-GB" w:eastAsia="en-GB" w:bidi="ar-EG"/>
        </w:rPr>
      </w:pPr>
    </w:p>
    <w:p w14:paraId="7A7CDDD5" w14:textId="77777777" w:rsidR="001079FA" w:rsidRPr="00787F58" w:rsidRDefault="001079FA" w:rsidP="00A16992">
      <w:pPr>
        <w:rPr>
          <w:lang w:eastAsia="en-GB"/>
        </w:rPr>
      </w:pPr>
    </w:p>
    <w:p w14:paraId="23573449" w14:textId="77777777" w:rsidR="00290B00" w:rsidRPr="00EC1828" w:rsidRDefault="00290B00" w:rsidP="001079FA">
      <w:pPr>
        <w:rPr>
          <w:lang w:eastAsia="en-GB" w:bidi="ar-EG"/>
        </w:rPr>
        <w:sectPr w:rsidR="00290B00" w:rsidRPr="00EC1828" w:rsidSect="0054234C">
          <w:footerReference w:type="default" r:id="rId12"/>
          <w:footerReference w:type="first" r:id="rId13"/>
          <w:pgSz w:w="11909" w:h="16834" w:code="9"/>
          <w:pgMar w:top="1469" w:right="792" w:bottom="1411" w:left="792" w:header="706" w:footer="850" w:gutter="0"/>
          <w:cols w:space="708"/>
          <w:titlePg/>
          <w:bidi/>
          <w:docGrid w:linePitch="360"/>
        </w:sectPr>
      </w:pPr>
    </w:p>
    <w:p w14:paraId="637D8A64" w14:textId="77777777" w:rsidR="006C7C34" w:rsidRPr="005749E1" w:rsidRDefault="005749E1" w:rsidP="005749E1">
      <w:pPr>
        <w:pStyle w:val="RTTitle-NonTOC"/>
      </w:pPr>
      <w:r w:rsidRPr="005749E1">
        <w:rPr>
          <w:rFonts w:hint="cs"/>
          <w:rtl/>
        </w:rPr>
        <w:lastRenderedPageBreak/>
        <w:t>قائمة</w:t>
      </w:r>
      <w:r w:rsidRPr="005749E1">
        <w:rPr>
          <w:rtl/>
        </w:rPr>
        <w:t xml:space="preserve"> </w:t>
      </w:r>
      <w:r w:rsidRPr="005749E1">
        <w:rPr>
          <w:rFonts w:hint="cs"/>
          <w:rtl/>
        </w:rPr>
        <w:t>المحتويات</w:t>
      </w:r>
    </w:p>
    <w:p w14:paraId="62330F2B" w14:textId="77777777" w:rsidR="00533A33" w:rsidRPr="0045100F" w:rsidRDefault="00A164C2">
      <w:pPr>
        <w:pStyle w:val="TOC1"/>
        <w:rPr>
          <w:rFonts w:asciiTheme="minorHAnsi" w:hAnsiTheme="minorHAnsi" w:cstheme="minorBidi"/>
          <w:b w:val="0"/>
          <w:bCs w:val="0"/>
          <w:caps w:val="0"/>
          <w:noProof/>
          <w:color w:val="auto"/>
          <w:sz w:val="24"/>
          <w:szCs w:val="24"/>
          <w:rtl/>
        </w:rPr>
      </w:pPr>
      <w:r w:rsidRPr="0051566C">
        <w:fldChar w:fldCharType="begin"/>
      </w:r>
      <w:r w:rsidRPr="0051566C">
        <w:instrText xml:space="preserve"> TOC \h \z \t "RT Title (no numbers),1,RT Title (numbered),1,RT Numbered Heading,2,RT Heading (no numbers),2,RT Subheading (no numbers),3,RT Numbered Subheading,3" </w:instrText>
      </w:r>
      <w:r w:rsidRPr="0051566C">
        <w:fldChar w:fldCharType="separate"/>
      </w:r>
      <w:hyperlink w:anchor="_Toc527814501" w:history="1">
        <w:r w:rsidR="00533A33" w:rsidRPr="0045100F">
          <w:rPr>
            <w:rStyle w:val="Hyperlink"/>
            <w:noProof/>
            <w:sz w:val="24"/>
            <w:szCs w:val="24"/>
            <w:rtl/>
          </w:rPr>
          <w:t xml:space="preserve">1. </w:t>
        </w:r>
        <w:r w:rsidR="00533A33" w:rsidRPr="0045100F">
          <w:rPr>
            <w:rStyle w:val="Hyperlink"/>
            <w:rFonts w:hint="eastAsia"/>
            <w:noProof/>
            <w:sz w:val="24"/>
            <w:szCs w:val="24"/>
            <w:rtl/>
          </w:rPr>
          <w:t>المقدمة</w:t>
        </w:r>
        <w:r w:rsidR="00533A33" w:rsidRPr="0045100F">
          <w:rPr>
            <w:noProof/>
            <w:webHidden/>
            <w:sz w:val="24"/>
            <w:szCs w:val="24"/>
            <w:rtl/>
          </w:rPr>
          <w:tab/>
        </w:r>
        <w:r w:rsidR="00533A33" w:rsidRPr="0045100F">
          <w:rPr>
            <w:rStyle w:val="Hyperlink"/>
            <w:noProof/>
            <w:sz w:val="24"/>
            <w:szCs w:val="24"/>
            <w:rtl/>
          </w:rPr>
          <w:fldChar w:fldCharType="begin"/>
        </w:r>
        <w:r w:rsidR="00533A33" w:rsidRPr="0045100F">
          <w:rPr>
            <w:noProof/>
            <w:webHidden/>
            <w:sz w:val="24"/>
            <w:szCs w:val="24"/>
            <w:rtl/>
          </w:rPr>
          <w:instrText xml:space="preserve"> </w:instrText>
        </w:r>
        <w:r w:rsidR="00533A33" w:rsidRPr="0045100F">
          <w:rPr>
            <w:noProof/>
            <w:webHidden/>
            <w:sz w:val="24"/>
            <w:szCs w:val="24"/>
          </w:rPr>
          <w:instrText>PAGEREF</w:instrText>
        </w:r>
        <w:r w:rsidR="00533A33" w:rsidRPr="0045100F">
          <w:rPr>
            <w:noProof/>
            <w:webHidden/>
            <w:sz w:val="24"/>
            <w:szCs w:val="24"/>
            <w:rtl/>
          </w:rPr>
          <w:instrText xml:space="preserve"> _</w:instrText>
        </w:r>
        <w:r w:rsidR="00533A33" w:rsidRPr="0045100F">
          <w:rPr>
            <w:noProof/>
            <w:webHidden/>
            <w:sz w:val="24"/>
            <w:szCs w:val="24"/>
          </w:rPr>
          <w:instrText>Toc527814501 \h</w:instrText>
        </w:r>
        <w:r w:rsidR="00533A33" w:rsidRPr="0045100F">
          <w:rPr>
            <w:noProof/>
            <w:webHidden/>
            <w:sz w:val="24"/>
            <w:szCs w:val="24"/>
            <w:rtl/>
          </w:rPr>
          <w:instrText xml:space="preserve"> </w:instrText>
        </w:r>
        <w:r w:rsidR="00533A33" w:rsidRPr="0045100F">
          <w:rPr>
            <w:rStyle w:val="Hyperlink"/>
            <w:noProof/>
            <w:sz w:val="24"/>
            <w:szCs w:val="24"/>
            <w:rtl/>
          </w:rPr>
        </w:r>
        <w:r w:rsidR="00533A33" w:rsidRPr="0045100F">
          <w:rPr>
            <w:rStyle w:val="Hyperlink"/>
            <w:noProof/>
            <w:sz w:val="24"/>
            <w:szCs w:val="24"/>
            <w:rtl/>
          </w:rPr>
          <w:fldChar w:fldCharType="separate"/>
        </w:r>
        <w:r w:rsidR="00525E3B">
          <w:rPr>
            <w:noProof/>
            <w:webHidden/>
            <w:sz w:val="24"/>
            <w:szCs w:val="24"/>
            <w:rtl/>
          </w:rPr>
          <w:t>2</w:t>
        </w:r>
        <w:r w:rsidR="00533A33" w:rsidRPr="0045100F">
          <w:rPr>
            <w:rStyle w:val="Hyperlink"/>
            <w:noProof/>
            <w:sz w:val="24"/>
            <w:szCs w:val="24"/>
            <w:rtl/>
          </w:rPr>
          <w:fldChar w:fldCharType="end"/>
        </w:r>
      </w:hyperlink>
    </w:p>
    <w:p w14:paraId="5BD9D397" w14:textId="77777777" w:rsidR="00533A33" w:rsidRPr="0045100F" w:rsidRDefault="00C71EDA">
      <w:pPr>
        <w:pStyle w:val="TOC2"/>
        <w:rPr>
          <w:rFonts w:asciiTheme="minorHAnsi" w:hAnsiTheme="minorHAnsi" w:cstheme="minorBidi"/>
          <w:caps w:val="0"/>
          <w:color w:val="auto"/>
          <w:sz w:val="24"/>
          <w:szCs w:val="24"/>
          <w:rtl/>
        </w:rPr>
      </w:pPr>
      <w:hyperlink w:anchor="_Toc527814502" w:history="1">
        <w:r w:rsidR="00533A33" w:rsidRPr="0045100F">
          <w:rPr>
            <w:rStyle w:val="Hyperlink"/>
            <w:sz w:val="22"/>
            <w:szCs w:val="22"/>
            <w:rtl/>
          </w:rPr>
          <w:t xml:space="preserve">1.1 </w:t>
        </w:r>
        <w:r w:rsidR="00533A33" w:rsidRPr="0045100F">
          <w:rPr>
            <w:rStyle w:val="Hyperlink"/>
            <w:rFonts w:hint="eastAsia"/>
            <w:sz w:val="22"/>
            <w:szCs w:val="22"/>
            <w:rtl/>
          </w:rPr>
          <w:t>العناوين</w:t>
        </w:r>
        <w:r w:rsidR="00533A33" w:rsidRPr="0045100F">
          <w:rPr>
            <w:rStyle w:val="Hyperlink"/>
            <w:sz w:val="22"/>
            <w:szCs w:val="22"/>
            <w:rtl/>
          </w:rPr>
          <w:t xml:space="preserve"> – </w:t>
        </w:r>
        <w:r w:rsidR="00533A33" w:rsidRPr="0045100F">
          <w:rPr>
            <w:rStyle w:val="Hyperlink"/>
            <w:rFonts w:hint="eastAsia"/>
            <w:sz w:val="22"/>
            <w:szCs w:val="22"/>
            <w:rtl/>
          </w:rPr>
          <w:t>خط</w:t>
        </w:r>
        <w:r w:rsidR="00533A33" w:rsidRPr="0045100F">
          <w:rPr>
            <w:rStyle w:val="Hyperlink"/>
            <w:sz w:val="22"/>
            <w:szCs w:val="22"/>
            <w:rtl/>
          </w:rPr>
          <w:t xml:space="preserve"> </w:t>
        </w:r>
        <w:r w:rsidR="00533A33" w:rsidRPr="0045100F">
          <w:rPr>
            <w:rStyle w:val="Hyperlink"/>
            <w:sz w:val="22"/>
            <w:szCs w:val="22"/>
          </w:rPr>
          <w:t>amnesty yakout</w:t>
        </w:r>
        <w:r w:rsidR="00533A33" w:rsidRPr="0045100F">
          <w:rPr>
            <w:rStyle w:val="Hyperlink"/>
            <w:sz w:val="22"/>
            <w:szCs w:val="22"/>
            <w:rtl/>
          </w:rPr>
          <w:t xml:space="preserve"> </w:t>
        </w:r>
        <w:r w:rsidR="00533A33" w:rsidRPr="0045100F">
          <w:rPr>
            <w:rStyle w:val="Hyperlink"/>
            <w:rFonts w:hint="eastAsia"/>
            <w:sz w:val="22"/>
            <w:szCs w:val="22"/>
            <w:rtl/>
          </w:rPr>
          <w:t>حجم</w:t>
        </w:r>
        <w:r w:rsidR="00533A33" w:rsidRPr="0045100F">
          <w:rPr>
            <w:rStyle w:val="Hyperlink"/>
            <w:sz w:val="22"/>
            <w:szCs w:val="22"/>
            <w:rtl/>
          </w:rPr>
          <w:t xml:space="preserve"> 21</w:t>
        </w:r>
        <w:r w:rsidR="00533A33" w:rsidRPr="0045100F">
          <w:rPr>
            <w:webHidden/>
            <w:sz w:val="22"/>
            <w:szCs w:val="22"/>
            <w:rtl/>
          </w:rPr>
          <w:tab/>
        </w:r>
        <w:r w:rsidR="00533A33" w:rsidRPr="0045100F">
          <w:rPr>
            <w:rStyle w:val="Hyperlink"/>
            <w:sz w:val="22"/>
            <w:szCs w:val="22"/>
            <w:rtl/>
          </w:rPr>
          <w:fldChar w:fldCharType="begin"/>
        </w:r>
        <w:r w:rsidR="00533A33" w:rsidRPr="0045100F">
          <w:rPr>
            <w:webHidden/>
            <w:sz w:val="22"/>
            <w:szCs w:val="22"/>
            <w:rtl/>
          </w:rPr>
          <w:instrText xml:space="preserve"> </w:instrText>
        </w:r>
        <w:r w:rsidR="00533A33" w:rsidRPr="0045100F">
          <w:rPr>
            <w:webHidden/>
            <w:sz w:val="22"/>
            <w:szCs w:val="22"/>
          </w:rPr>
          <w:instrText>PAGEREF</w:instrText>
        </w:r>
        <w:r w:rsidR="00533A33" w:rsidRPr="0045100F">
          <w:rPr>
            <w:webHidden/>
            <w:sz w:val="22"/>
            <w:szCs w:val="22"/>
            <w:rtl/>
          </w:rPr>
          <w:instrText xml:space="preserve"> _</w:instrText>
        </w:r>
        <w:r w:rsidR="00533A33" w:rsidRPr="0045100F">
          <w:rPr>
            <w:webHidden/>
            <w:sz w:val="22"/>
            <w:szCs w:val="22"/>
          </w:rPr>
          <w:instrText>Toc527814502 \h</w:instrText>
        </w:r>
        <w:r w:rsidR="00533A33" w:rsidRPr="0045100F">
          <w:rPr>
            <w:webHidden/>
            <w:sz w:val="22"/>
            <w:szCs w:val="22"/>
            <w:rtl/>
          </w:rPr>
          <w:instrText xml:space="preserve"> </w:instrText>
        </w:r>
        <w:r w:rsidR="00533A33" w:rsidRPr="0045100F">
          <w:rPr>
            <w:rStyle w:val="Hyperlink"/>
            <w:sz w:val="22"/>
            <w:szCs w:val="22"/>
            <w:rtl/>
          </w:rPr>
        </w:r>
        <w:r w:rsidR="00533A33" w:rsidRPr="0045100F">
          <w:rPr>
            <w:rStyle w:val="Hyperlink"/>
            <w:sz w:val="22"/>
            <w:szCs w:val="22"/>
            <w:rtl/>
          </w:rPr>
          <w:fldChar w:fldCharType="separate"/>
        </w:r>
        <w:r w:rsidR="00525E3B">
          <w:rPr>
            <w:webHidden/>
            <w:sz w:val="22"/>
            <w:szCs w:val="22"/>
            <w:rtl/>
          </w:rPr>
          <w:t>2</w:t>
        </w:r>
        <w:r w:rsidR="00533A33" w:rsidRPr="0045100F">
          <w:rPr>
            <w:rStyle w:val="Hyperlink"/>
            <w:sz w:val="22"/>
            <w:szCs w:val="22"/>
            <w:rtl/>
          </w:rPr>
          <w:fldChar w:fldCharType="end"/>
        </w:r>
      </w:hyperlink>
    </w:p>
    <w:p w14:paraId="4E972212" w14:textId="77777777" w:rsidR="00533A33" w:rsidRPr="0045100F" w:rsidRDefault="00C71EDA">
      <w:pPr>
        <w:pStyle w:val="TOC2"/>
        <w:rPr>
          <w:rFonts w:asciiTheme="minorHAnsi" w:hAnsiTheme="minorHAnsi" w:cstheme="minorBidi"/>
          <w:caps w:val="0"/>
          <w:color w:val="auto"/>
          <w:sz w:val="24"/>
          <w:szCs w:val="24"/>
          <w:rtl/>
        </w:rPr>
      </w:pPr>
      <w:hyperlink w:anchor="_Toc527814503" w:history="1">
        <w:r w:rsidR="00533A33" w:rsidRPr="0045100F">
          <w:rPr>
            <w:rStyle w:val="Hyperlink"/>
            <w:sz w:val="22"/>
            <w:szCs w:val="22"/>
            <w:rtl/>
          </w:rPr>
          <w:t xml:space="preserve">1.2 </w:t>
        </w:r>
        <w:r w:rsidR="00533A33" w:rsidRPr="0045100F">
          <w:rPr>
            <w:rStyle w:val="Hyperlink"/>
            <w:rFonts w:hint="eastAsia"/>
            <w:sz w:val="22"/>
            <w:szCs w:val="22"/>
            <w:rtl/>
          </w:rPr>
          <w:t>العناوين</w:t>
        </w:r>
        <w:r w:rsidR="00533A33" w:rsidRPr="0045100F">
          <w:rPr>
            <w:rStyle w:val="Hyperlink"/>
            <w:sz w:val="22"/>
            <w:szCs w:val="22"/>
            <w:rtl/>
          </w:rPr>
          <w:t xml:space="preserve"> – </w:t>
        </w:r>
        <w:r w:rsidR="00533A33" w:rsidRPr="0045100F">
          <w:rPr>
            <w:rStyle w:val="Hyperlink"/>
            <w:rFonts w:hint="eastAsia"/>
            <w:sz w:val="22"/>
            <w:szCs w:val="22"/>
            <w:rtl/>
          </w:rPr>
          <w:t>خط</w:t>
        </w:r>
        <w:r w:rsidR="00533A33" w:rsidRPr="0045100F">
          <w:rPr>
            <w:rStyle w:val="Hyperlink"/>
            <w:sz w:val="22"/>
            <w:szCs w:val="22"/>
            <w:rtl/>
          </w:rPr>
          <w:t xml:space="preserve"> </w:t>
        </w:r>
        <w:r w:rsidR="00533A33" w:rsidRPr="0045100F">
          <w:rPr>
            <w:rStyle w:val="Hyperlink"/>
            <w:sz w:val="22"/>
            <w:szCs w:val="22"/>
          </w:rPr>
          <w:t>amnesty yakout</w:t>
        </w:r>
        <w:r w:rsidR="00533A33" w:rsidRPr="0045100F">
          <w:rPr>
            <w:rStyle w:val="Hyperlink"/>
            <w:sz w:val="22"/>
            <w:szCs w:val="22"/>
            <w:rtl/>
            <w:lang w:bidi="ar-EG"/>
          </w:rPr>
          <w:t xml:space="preserve"> </w:t>
        </w:r>
        <w:r w:rsidR="00533A33" w:rsidRPr="0045100F">
          <w:rPr>
            <w:rStyle w:val="Hyperlink"/>
            <w:rFonts w:hint="eastAsia"/>
            <w:sz w:val="22"/>
            <w:szCs w:val="22"/>
            <w:rtl/>
            <w:lang w:bidi="ar-EG"/>
          </w:rPr>
          <w:t>حجم</w:t>
        </w:r>
        <w:r w:rsidR="00533A33" w:rsidRPr="0045100F">
          <w:rPr>
            <w:rStyle w:val="Hyperlink"/>
            <w:sz w:val="22"/>
            <w:szCs w:val="22"/>
            <w:rtl/>
            <w:lang w:bidi="ar-EG"/>
          </w:rPr>
          <w:t xml:space="preserve"> 21</w:t>
        </w:r>
        <w:r w:rsidR="00533A33" w:rsidRPr="0045100F">
          <w:rPr>
            <w:webHidden/>
            <w:sz w:val="22"/>
            <w:szCs w:val="22"/>
            <w:rtl/>
          </w:rPr>
          <w:tab/>
        </w:r>
        <w:r w:rsidR="00533A33" w:rsidRPr="0045100F">
          <w:rPr>
            <w:rStyle w:val="Hyperlink"/>
            <w:sz w:val="22"/>
            <w:szCs w:val="22"/>
            <w:rtl/>
          </w:rPr>
          <w:fldChar w:fldCharType="begin"/>
        </w:r>
        <w:r w:rsidR="00533A33" w:rsidRPr="0045100F">
          <w:rPr>
            <w:webHidden/>
            <w:sz w:val="22"/>
            <w:szCs w:val="22"/>
            <w:rtl/>
          </w:rPr>
          <w:instrText xml:space="preserve"> </w:instrText>
        </w:r>
        <w:r w:rsidR="00533A33" w:rsidRPr="0045100F">
          <w:rPr>
            <w:webHidden/>
            <w:sz w:val="22"/>
            <w:szCs w:val="22"/>
          </w:rPr>
          <w:instrText>PAGEREF</w:instrText>
        </w:r>
        <w:r w:rsidR="00533A33" w:rsidRPr="0045100F">
          <w:rPr>
            <w:webHidden/>
            <w:sz w:val="22"/>
            <w:szCs w:val="22"/>
            <w:rtl/>
          </w:rPr>
          <w:instrText xml:space="preserve"> _</w:instrText>
        </w:r>
        <w:r w:rsidR="00533A33" w:rsidRPr="0045100F">
          <w:rPr>
            <w:webHidden/>
            <w:sz w:val="22"/>
            <w:szCs w:val="22"/>
          </w:rPr>
          <w:instrText>Toc527814503 \h</w:instrText>
        </w:r>
        <w:r w:rsidR="00533A33" w:rsidRPr="0045100F">
          <w:rPr>
            <w:webHidden/>
            <w:sz w:val="22"/>
            <w:szCs w:val="22"/>
            <w:rtl/>
          </w:rPr>
          <w:instrText xml:space="preserve"> </w:instrText>
        </w:r>
        <w:r w:rsidR="00533A33" w:rsidRPr="0045100F">
          <w:rPr>
            <w:rStyle w:val="Hyperlink"/>
            <w:sz w:val="22"/>
            <w:szCs w:val="22"/>
            <w:rtl/>
          </w:rPr>
        </w:r>
        <w:r w:rsidR="00533A33" w:rsidRPr="0045100F">
          <w:rPr>
            <w:rStyle w:val="Hyperlink"/>
            <w:sz w:val="22"/>
            <w:szCs w:val="22"/>
            <w:rtl/>
          </w:rPr>
          <w:fldChar w:fldCharType="separate"/>
        </w:r>
        <w:r w:rsidR="00525E3B">
          <w:rPr>
            <w:webHidden/>
            <w:sz w:val="22"/>
            <w:szCs w:val="22"/>
            <w:rtl/>
          </w:rPr>
          <w:t>2</w:t>
        </w:r>
        <w:r w:rsidR="00533A33" w:rsidRPr="0045100F">
          <w:rPr>
            <w:rStyle w:val="Hyperlink"/>
            <w:sz w:val="22"/>
            <w:szCs w:val="22"/>
            <w:rtl/>
          </w:rPr>
          <w:fldChar w:fldCharType="end"/>
        </w:r>
      </w:hyperlink>
    </w:p>
    <w:p w14:paraId="1702DAB1" w14:textId="77777777" w:rsidR="00533A33" w:rsidRPr="0045100F" w:rsidRDefault="00C71EDA">
      <w:pPr>
        <w:pStyle w:val="TOC3"/>
        <w:rPr>
          <w:rFonts w:asciiTheme="minorHAnsi" w:hAnsiTheme="minorHAnsi" w:cstheme="minorBidi"/>
          <w:caps w:val="0"/>
          <w:color w:val="auto"/>
          <w:sz w:val="24"/>
          <w:szCs w:val="24"/>
          <w:rtl/>
        </w:rPr>
      </w:pPr>
      <w:hyperlink w:anchor="_Toc527814504" w:history="1">
        <w:r w:rsidR="00533A33" w:rsidRPr="0045100F">
          <w:rPr>
            <w:rStyle w:val="Hyperlink"/>
            <w:sz w:val="20"/>
            <w:szCs w:val="20"/>
            <w:rtl/>
            <w:lang w:bidi="ar-EG"/>
          </w:rPr>
          <w:t xml:space="preserve">1.2.1 </w:t>
        </w:r>
        <w:r w:rsidR="00533A33" w:rsidRPr="0045100F">
          <w:rPr>
            <w:rStyle w:val="Hyperlink"/>
            <w:rFonts w:hint="eastAsia"/>
            <w:sz w:val="20"/>
            <w:szCs w:val="20"/>
            <w:rtl/>
            <w:lang w:bidi="ar-EG"/>
          </w:rPr>
          <w:t>العناوين</w:t>
        </w:r>
        <w:r w:rsidR="00533A33" w:rsidRPr="0045100F">
          <w:rPr>
            <w:rStyle w:val="Hyperlink"/>
            <w:sz w:val="20"/>
            <w:szCs w:val="20"/>
            <w:rtl/>
            <w:lang w:bidi="ar-EG"/>
          </w:rPr>
          <w:t xml:space="preserve"> </w:t>
        </w:r>
        <w:r w:rsidR="00533A33" w:rsidRPr="0045100F">
          <w:rPr>
            <w:rStyle w:val="Hyperlink"/>
            <w:rFonts w:hint="eastAsia"/>
            <w:sz w:val="20"/>
            <w:szCs w:val="20"/>
            <w:rtl/>
            <w:lang w:bidi="ar-EG"/>
          </w:rPr>
          <w:t>الفرعية</w:t>
        </w:r>
        <w:r w:rsidR="00533A33" w:rsidRPr="0045100F">
          <w:rPr>
            <w:rStyle w:val="Hyperlink"/>
            <w:sz w:val="20"/>
            <w:szCs w:val="20"/>
            <w:rtl/>
            <w:lang w:bidi="ar-EG"/>
          </w:rPr>
          <w:t xml:space="preserve"> – </w:t>
        </w:r>
        <w:r w:rsidR="00533A33" w:rsidRPr="0045100F">
          <w:rPr>
            <w:rStyle w:val="Hyperlink"/>
            <w:rFonts w:hint="eastAsia"/>
            <w:sz w:val="20"/>
            <w:szCs w:val="20"/>
            <w:rtl/>
            <w:lang w:bidi="ar-EG"/>
          </w:rPr>
          <w:t>خط</w:t>
        </w:r>
        <w:r w:rsidR="00533A33" w:rsidRPr="0045100F">
          <w:rPr>
            <w:rStyle w:val="Hyperlink"/>
            <w:sz w:val="20"/>
            <w:szCs w:val="20"/>
            <w:rtl/>
            <w:lang w:bidi="ar-EG"/>
          </w:rPr>
          <w:t xml:space="preserve"> </w:t>
        </w:r>
        <w:r w:rsidR="00533A33" w:rsidRPr="0045100F">
          <w:rPr>
            <w:rStyle w:val="Hyperlink"/>
            <w:sz w:val="20"/>
            <w:szCs w:val="20"/>
            <w:lang w:bidi="ar-EG"/>
          </w:rPr>
          <w:t>AMNESTY YAKOUT</w:t>
        </w:r>
        <w:r w:rsidR="00533A33" w:rsidRPr="0045100F">
          <w:rPr>
            <w:rStyle w:val="Hyperlink"/>
            <w:sz w:val="20"/>
            <w:szCs w:val="20"/>
            <w:rtl/>
            <w:lang w:bidi="ar-EG"/>
          </w:rPr>
          <w:t xml:space="preserve"> </w:t>
        </w:r>
        <w:r w:rsidR="00533A33" w:rsidRPr="0045100F">
          <w:rPr>
            <w:rStyle w:val="Hyperlink"/>
            <w:rFonts w:hint="eastAsia"/>
            <w:sz w:val="20"/>
            <w:szCs w:val="20"/>
            <w:rtl/>
            <w:lang w:bidi="ar-EG"/>
          </w:rPr>
          <w:t>حجم</w:t>
        </w:r>
        <w:r w:rsidR="00533A33" w:rsidRPr="0045100F">
          <w:rPr>
            <w:rStyle w:val="Hyperlink"/>
            <w:sz w:val="20"/>
            <w:szCs w:val="20"/>
            <w:rtl/>
            <w:lang w:bidi="ar-EG"/>
          </w:rPr>
          <w:t xml:space="preserve"> 16</w:t>
        </w:r>
        <w:r w:rsidR="00533A33" w:rsidRPr="0045100F">
          <w:rPr>
            <w:webHidden/>
            <w:sz w:val="20"/>
            <w:szCs w:val="20"/>
            <w:rtl/>
          </w:rPr>
          <w:tab/>
        </w:r>
        <w:r w:rsidR="00533A33" w:rsidRPr="0045100F">
          <w:rPr>
            <w:rStyle w:val="Hyperlink"/>
            <w:sz w:val="20"/>
            <w:szCs w:val="20"/>
            <w:rtl/>
          </w:rPr>
          <w:fldChar w:fldCharType="begin"/>
        </w:r>
        <w:r w:rsidR="00533A33" w:rsidRPr="0045100F">
          <w:rPr>
            <w:webHidden/>
            <w:sz w:val="20"/>
            <w:szCs w:val="20"/>
            <w:rtl/>
          </w:rPr>
          <w:instrText xml:space="preserve"> </w:instrText>
        </w:r>
        <w:r w:rsidR="00533A33" w:rsidRPr="0045100F">
          <w:rPr>
            <w:webHidden/>
            <w:sz w:val="20"/>
            <w:szCs w:val="20"/>
          </w:rPr>
          <w:instrText>PAGEREF</w:instrText>
        </w:r>
        <w:r w:rsidR="00533A33" w:rsidRPr="0045100F">
          <w:rPr>
            <w:webHidden/>
            <w:sz w:val="20"/>
            <w:szCs w:val="20"/>
            <w:rtl/>
          </w:rPr>
          <w:instrText xml:space="preserve"> _</w:instrText>
        </w:r>
        <w:r w:rsidR="00533A33" w:rsidRPr="0045100F">
          <w:rPr>
            <w:webHidden/>
            <w:sz w:val="20"/>
            <w:szCs w:val="20"/>
          </w:rPr>
          <w:instrText>Toc527814504 \h</w:instrText>
        </w:r>
        <w:r w:rsidR="00533A33" w:rsidRPr="0045100F">
          <w:rPr>
            <w:webHidden/>
            <w:sz w:val="20"/>
            <w:szCs w:val="20"/>
            <w:rtl/>
          </w:rPr>
          <w:instrText xml:space="preserve"> </w:instrText>
        </w:r>
        <w:r w:rsidR="00533A33" w:rsidRPr="0045100F">
          <w:rPr>
            <w:rStyle w:val="Hyperlink"/>
            <w:sz w:val="20"/>
            <w:szCs w:val="20"/>
            <w:rtl/>
          </w:rPr>
        </w:r>
        <w:r w:rsidR="00533A33" w:rsidRPr="0045100F">
          <w:rPr>
            <w:rStyle w:val="Hyperlink"/>
            <w:sz w:val="20"/>
            <w:szCs w:val="20"/>
            <w:rtl/>
          </w:rPr>
          <w:fldChar w:fldCharType="separate"/>
        </w:r>
        <w:r w:rsidR="00525E3B">
          <w:rPr>
            <w:webHidden/>
            <w:sz w:val="20"/>
            <w:szCs w:val="20"/>
            <w:rtl/>
          </w:rPr>
          <w:t>2</w:t>
        </w:r>
        <w:r w:rsidR="00533A33" w:rsidRPr="0045100F">
          <w:rPr>
            <w:rStyle w:val="Hyperlink"/>
            <w:sz w:val="20"/>
            <w:szCs w:val="20"/>
            <w:rtl/>
          </w:rPr>
          <w:fldChar w:fldCharType="end"/>
        </w:r>
      </w:hyperlink>
    </w:p>
    <w:p w14:paraId="638C7D15" w14:textId="77777777" w:rsidR="00533A33" w:rsidRPr="0045100F" w:rsidRDefault="00C71EDA">
      <w:pPr>
        <w:pStyle w:val="TOC2"/>
        <w:rPr>
          <w:rFonts w:asciiTheme="minorHAnsi" w:hAnsiTheme="minorHAnsi" w:cstheme="minorBidi"/>
          <w:caps w:val="0"/>
          <w:color w:val="auto"/>
          <w:sz w:val="24"/>
          <w:szCs w:val="24"/>
          <w:rtl/>
        </w:rPr>
      </w:pPr>
      <w:hyperlink w:anchor="_Toc527814505" w:history="1">
        <w:r w:rsidR="00533A33" w:rsidRPr="0045100F">
          <w:rPr>
            <w:rStyle w:val="Hyperlink"/>
            <w:rFonts w:hint="eastAsia"/>
            <w:sz w:val="22"/>
            <w:szCs w:val="22"/>
            <w:rtl/>
          </w:rPr>
          <w:t>عنوان</w:t>
        </w:r>
        <w:r w:rsidR="00533A33" w:rsidRPr="0045100F">
          <w:rPr>
            <w:rStyle w:val="Hyperlink"/>
            <w:sz w:val="22"/>
            <w:szCs w:val="22"/>
            <w:rtl/>
          </w:rPr>
          <w:t xml:space="preserve"> </w:t>
        </w:r>
        <w:r w:rsidR="00533A33" w:rsidRPr="0045100F">
          <w:rPr>
            <w:rStyle w:val="Hyperlink"/>
            <w:rFonts w:hint="eastAsia"/>
            <w:sz w:val="22"/>
            <w:szCs w:val="22"/>
            <w:rtl/>
          </w:rPr>
          <w:t>من</w:t>
        </w:r>
        <w:r w:rsidR="00533A33" w:rsidRPr="0045100F">
          <w:rPr>
            <w:rStyle w:val="Hyperlink"/>
            <w:sz w:val="22"/>
            <w:szCs w:val="22"/>
            <w:rtl/>
          </w:rPr>
          <w:t xml:space="preserve"> </w:t>
        </w:r>
        <w:r w:rsidR="00533A33" w:rsidRPr="0045100F">
          <w:rPr>
            <w:rStyle w:val="Hyperlink"/>
            <w:rFonts w:hint="eastAsia"/>
            <w:sz w:val="22"/>
            <w:szCs w:val="22"/>
            <w:rtl/>
          </w:rPr>
          <w:t>دون</w:t>
        </w:r>
        <w:r w:rsidR="00533A33" w:rsidRPr="0045100F">
          <w:rPr>
            <w:rStyle w:val="Hyperlink"/>
            <w:sz w:val="22"/>
            <w:szCs w:val="22"/>
            <w:rtl/>
          </w:rPr>
          <w:t xml:space="preserve"> </w:t>
        </w:r>
        <w:r w:rsidR="00533A33" w:rsidRPr="0045100F">
          <w:rPr>
            <w:rStyle w:val="Hyperlink"/>
            <w:rFonts w:hint="eastAsia"/>
            <w:sz w:val="22"/>
            <w:szCs w:val="22"/>
            <w:rtl/>
          </w:rPr>
          <w:t>ترقيم</w:t>
        </w:r>
        <w:r w:rsidR="00533A33" w:rsidRPr="0045100F">
          <w:rPr>
            <w:rStyle w:val="Hyperlink"/>
            <w:sz w:val="22"/>
            <w:szCs w:val="22"/>
            <w:rtl/>
          </w:rPr>
          <w:t xml:space="preserve"> – </w:t>
        </w:r>
        <w:r w:rsidR="00533A33" w:rsidRPr="0045100F">
          <w:rPr>
            <w:rStyle w:val="Hyperlink"/>
            <w:rFonts w:hint="eastAsia"/>
            <w:sz w:val="22"/>
            <w:szCs w:val="22"/>
            <w:rtl/>
          </w:rPr>
          <w:t>خط</w:t>
        </w:r>
        <w:r w:rsidR="00533A33" w:rsidRPr="0045100F">
          <w:rPr>
            <w:rStyle w:val="Hyperlink"/>
            <w:sz w:val="22"/>
            <w:szCs w:val="22"/>
            <w:rtl/>
          </w:rPr>
          <w:t xml:space="preserve"> </w:t>
        </w:r>
        <w:r w:rsidR="00533A33" w:rsidRPr="0045100F">
          <w:rPr>
            <w:rStyle w:val="Hyperlink"/>
            <w:sz w:val="22"/>
            <w:szCs w:val="22"/>
          </w:rPr>
          <w:t>amnesty yakout</w:t>
        </w:r>
        <w:r w:rsidR="00533A33" w:rsidRPr="0045100F">
          <w:rPr>
            <w:rStyle w:val="Hyperlink"/>
            <w:sz w:val="22"/>
            <w:szCs w:val="22"/>
            <w:rtl/>
          </w:rPr>
          <w:t xml:space="preserve"> </w:t>
        </w:r>
        <w:r w:rsidR="00533A33" w:rsidRPr="0045100F">
          <w:rPr>
            <w:rStyle w:val="Hyperlink"/>
            <w:rFonts w:hint="eastAsia"/>
            <w:sz w:val="22"/>
            <w:szCs w:val="22"/>
            <w:rtl/>
          </w:rPr>
          <w:t>حجم</w:t>
        </w:r>
        <w:r w:rsidR="00533A33" w:rsidRPr="0045100F">
          <w:rPr>
            <w:rStyle w:val="Hyperlink"/>
            <w:sz w:val="22"/>
            <w:szCs w:val="22"/>
            <w:rtl/>
          </w:rPr>
          <w:t xml:space="preserve"> 21</w:t>
        </w:r>
        <w:r w:rsidR="00533A33" w:rsidRPr="0045100F">
          <w:rPr>
            <w:webHidden/>
            <w:sz w:val="22"/>
            <w:szCs w:val="22"/>
            <w:rtl/>
          </w:rPr>
          <w:tab/>
        </w:r>
        <w:r w:rsidR="00533A33" w:rsidRPr="0045100F">
          <w:rPr>
            <w:rStyle w:val="Hyperlink"/>
            <w:sz w:val="22"/>
            <w:szCs w:val="22"/>
            <w:rtl/>
          </w:rPr>
          <w:fldChar w:fldCharType="begin"/>
        </w:r>
        <w:r w:rsidR="00533A33" w:rsidRPr="0045100F">
          <w:rPr>
            <w:webHidden/>
            <w:sz w:val="22"/>
            <w:szCs w:val="22"/>
            <w:rtl/>
          </w:rPr>
          <w:instrText xml:space="preserve"> </w:instrText>
        </w:r>
        <w:r w:rsidR="00533A33" w:rsidRPr="0045100F">
          <w:rPr>
            <w:webHidden/>
            <w:sz w:val="22"/>
            <w:szCs w:val="22"/>
          </w:rPr>
          <w:instrText>PAGEREF</w:instrText>
        </w:r>
        <w:r w:rsidR="00533A33" w:rsidRPr="0045100F">
          <w:rPr>
            <w:webHidden/>
            <w:sz w:val="22"/>
            <w:szCs w:val="22"/>
            <w:rtl/>
          </w:rPr>
          <w:instrText xml:space="preserve"> _</w:instrText>
        </w:r>
        <w:r w:rsidR="00533A33" w:rsidRPr="0045100F">
          <w:rPr>
            <w:webHidden/>
            <w:sz w:val="22"/>
            <w:szCs w:val="22"/>
          </w:rPr>
          <w:instrText>Toc527814505 \h</w:instrText>
        </w:r>
        <w:r w:rsidR="00533A33" w:rsidRPr="0045100F">
          <w:rPr>
            <w:webHidden/>
            <w:sz w:val="22"/>
            <w:szCs w:val="22"/>
            <w:rtl/>
          </w:rPr>
          <w:instrText xml:space="preserve"> </w:instrText>
        </w:r>
        <w:r w:rsidR="00533A33" w:rsidRPr="0045100F">
          <w:rPr>
            <w:rStyle w:val="Hyperlink"/>
            <w:sz w:val="22"/>
            <w:szCs w:val="22"/>
            <w:rtl/>
          </w:rPr>
        </w:r>
        <w:r w:rsidR="00533A33" w:rsidRPr="0045100F">
          <w:rPr>
            <w:rStyle w:val="Hyperlink"/>
            <w:sz w:val="22"/>
            <w:szCs w:val="22"/>
            <w:rtl/>
          </w:rPr>
          <w:fldChar w:fldCharType="separate"/>
        </w:r>
        <w:r w:rsidR="00525E3B">
          <w:rPr>
            <w:webHidden/>
            <w:sz w:val="22"/>
            <w:szCs w:val="22"/>
            <w:rtl/>
          </w:rPr>
          <w:t>2</w:t>
        </w:r>
        <w:r w:rsidR="00533A33" w:rsidRPr="0045100F">
          <w:rPr>
            <w:rStyle w:val="Hyperlink"/>
            <w:sz w:val="22"/>
            <w:szCs w:val="22"/>
            <w:rtl/>
          </w:rPr>
          <w:fldChar w:fldCharType="end"/>
        </w:r>
      </w:hyperlink>
    </w:p>
    <w:p w14:paraId="1FA78518" w14:textId="77777777" w:rsidR="00533A33" w:rsidRPr="0045100F" w:rsidRDefault="00C71EDA">
      <w:pPr>
        <w:pStyle w:val="TOC3"/>
        <w:rPr>
          <w:rFonts w:asciiTheme="minorHAnsi" w:hAnsiTheme="minorHAnsi" w:cstheme="minorBidi"/>
          <w:caps w:val="0"/>
          <w:color w:val="auto"/>
          <w:sz w:val="24"/>
          <w:szCs w:val="24"/>
          <w:rtl/>
        </w:rPr>
      </w:pPr>
      <w:hyperlink w:anchor="_Toc527814506" w:history="1">
        <w:r w:rsidR="00533A33" w:rsidRPr="0045100F">
          <w:rPr>
            <w:rStyle w:val="Hyperlink"/>
            <w:rFonts w:hint="eastAsia"/>
            <w:sz w:val="20"/>
            <w:szCs w:val="20"/>
            <w:rtl/>
          </w:rPr>
          <w:t>عنوان</w:t>
        </w:r>
        <w:r w:rsidR="00533A33" w:rsidRPr="0045100F">
          <w:rPr>
            <w:rStyle w:val="Hyperlink"/>
            <w:sz w:val="20"/>
            <w:szCs w:val="20"/>
            <w:rtl/>
          </w:rPr>
          <w:t xml:space="preserve"> </w:t>
        </w:r>
        <w:r w:rsidR="00533A33" w:rsidRPr="0045100F">
          <w:rPr>
            <w:rStyle w:val="Hyperlink"/>
            <w:rFonts w:hint="eastAsia"/>
            <w:sz w:val="20"/>
            <w:szCs w:val="20"/>
            <w:rtl/>
          </w:rPr>
          <w:t>فرعي</w:t>
        </w:r>
        <w:r w:rsidR="00533A33" w:rsidRPr="0045100F">
          <w:rPr>
            <w:rStyle w:val="Hyperlink"/>
            <w:sz w:val="20"/>
            <w:szCs w:val="20"/>
            <w:rtl/>
          </w:rPr>
          <w:t xml:space="preserve"> </w:t>
        </w:r>
        <w:r w:rsidR="00533A33" w:rsidRPr="0045100F">
          <w:rPr>
            <w:rStyle w:val="Hyperlink"/>
            <w:rFonts w:hint="eastAsia"/>
            <w:sz w:val="20"/>
            <w:szCs w:val="20"/>
            <w:rtl/>
          </w:rPr>
          <w:t>من</w:t>
        </w:r>
        <w:r w:rsidR="00533A33" w:rsidRPr="0045100F">
          <w:rPr>
            <w:rStyle w:val="Hyperlink"/>
            <w:sz w:val="20"/>
            <w:szCs w:val="20"/>
            <w:rtl/>
          </w:rPr>
          <w:t xml:space="preserve"> </w:t>
        </w:r>
        <w:r w:rsidR="00533A33" w:rsidRPr="0045100F">
          <w:rPr>
            <w:rStyle w:val="Hyperlink"/>
            <w:rFonts w:hint="eastAsia"/>
            <w:sz w:val="20"/>
            <w:szCs w:val="20"/>
            <w:rtl/>
          </w:rPr>
          <w:t>دون</w:t>
        </w:r>
        <w:r w:rsidR="00533A33" w:rsidRPr="0045100F">
          <w:rPr>
            <w:rStyle w:val="Hyperlink"/>
            <w:sz w:val="20"/>
            <w:szCs w:val="20"/>
            <w:rtl/>
          </w:rPr>
          <w:t xml:space="preserve"> </w:t>
        </w:r>
        <w:r w:rsidR="00533A33" w:rsidRPr="0045100F">
          <w:rPr>
            <w:rStyle w:val="Hyperlink"/>
            <w:rFonts w:hint="eastAsia"/>
            <w:sz w:val="20"/>
            <w:szCs w:val="20"/>
            <w:rtl/>
          </w:rPr>
          <w:t>ترقيم</w:t>
        </w:r>
        <w:r w:rsidR="00533A33" w:rsidRPr="0045100F">
          <w:rPr>
            <w:rStyle w:val="Hyperlink"/>
            <w:sz w:val="20"/>
            <w:szCs w:val="20"/>
            <w:rtl/>
          </w:rPr>
          <w:t xml:space="preserve"> – </w:t>
        </w:r>
        <w:r w:rsidR="00533A33" w:rsidRPr="0045100F">
          <w:rPr>
            <w:rStyle w:val="Hyperlink"/>
            <w:rFonts w:hint="eastAsia"/>
            <w:sz w:val="20"/>
            <w:szCs w:val="20"/>
            <w:rtl/>
          </w:rPr>
          <w:t>خط</w:t>
        </w:r>
        <w:r w:rsidR="00533A33" w:rsidRPr="0045100F">
          <w:rPr>
            <w:rStyle w:val="Hyperlink"/>
            <w:sz w:val="20"/>
            <w:szCs w:val="20"/>
            <w:rtl/>
          </w:rPr>
          <w:t xml:space="preserve"> </w:t>
        </w:r>
        <w:r w:rsidR="00533A33" w:rsidRPr="0045100F">
          <w:rPr>
            <w:rStyle w:val="Hyperlink"/>
            <w:sz w:val="20"/>
            <w:szCs w:val="20"/>
          </w:rPr>
          <w:t>AMNESTY YAKOUT</w:t>
        </w:r>
        <w:r w:rsidR="00533A33" w:rsidRPr="0045100F">
          <w:rPr>
            <w:rStyle w:val="Hyperlink"/>
            <w:sz w:val="20"/>
            <w:szCs w:val="20"/>
            <w:rtl/>
          </w:rPr>
          <w:t xml:space="preserve"> </w:t>
        </w:r>
        <w:r w:rsidR="00533A33" w:rsidRPr="0045100F">
          <w:rPr>
            <w:rStyle w:val="Hyperlink"/>
            <w:rFonts w:hint="eastAsia"/>
            <w:sz w:val="20"/>
            <w:szCs w:val="20"/>
            <w:rtl/>
          </w:rPr>
          <w:t>حجم</w:t>
        </w:r>
        <w:r w:rsidR="00533A33" w:rsidRPr="0045100F">
          <w:rPr>
            <w:rStyle w:val="Hyperlink"/>
            <w:sz w:val="20"/>
            <w:szCs w:val="20"/>
            <w:rtl/>
          </w:rPr>
          <w:t xml:space="preserve"> 16</w:t>
        </w:r>
        <w:r w:rsidR="00533A33" w:rsidRPr="0045100F">
          <w:rPr>
            <w:webHidden/>
            <w:sz w:val="20"/>
            <w:szCs w:val="20"/>
            <w:rtl/>
          </w:rPr>
          <w:tab/>
        </w:r>
        <w:r w:rsidR="00533A33" w:rsidRPr="0045100F">
          <w:rPr>
            <w:rStyle w:val="Hyperlink"/>
            <w:sz w:val="20"/>
            <w:szCs w:val="20"/>
            <w:rtl/>
          </w:rPr>
          <w:fldChar w:fldCharType="begin"/>
        </w:r>
        <w:r w:rsidR="00533A33" w:rsidRPr="0045100F">
          <w:rPr>
            <w:webHidden/>
            <w:sz w:val="20"/>
            <w:szCs w:val="20"/>
            <w:rtl/>
          </w:rPr>
          <w:instrText xml:space="preserve"> </w:instrText>
        </w:r>
        <w:r w:rsidR="00533A33" w:rsidRPr="0045100F">
          <w:rPr>
            <w:webHidden/>
            <w:sz w:val="20"/>
            <w:szCs w:val="20"/>
          </w:rPr>
          <w:instrText>PAGEREF</w:instrText>
        </w:r>
        <w:r w:rsidR="00533A33" w:rsidRPr="0045100F">
          <w:rPr>
            <w:webHidden/>
            <w:sz w:val="20"/>
            <w:szCs w:val="20"/>
            <w:rtl/>
          </w:rPr>
          <w:instrText xml:space="preserve"> _</w:instrText>
        </w:r>
        <w:r w:rsidR="00533A33" w:rsidRPr="0045100F">
          <w:rPr>
            <w:webHidden/>
            <w:sz w:val="20"/>
            <w:szCs w:val="20"/>
          </w:rPr>
          <w:instrText>Toc527814506 \h</w:instrText>
        </w:r>
        <w:r w:rsidR="00533A33" w:rsidRPr="0045100F">
          <w:rPr>
            <w:webHidden/>
            <w:sz w:val="20"/>
            <w:szCs w:val="20"/>
            <w:rtl/>
          </w:rPr>
          <w:instrText xml:space="preserve"> </w:instrText>
        </w:r>
        <w:r w:rsidR="00533A33" w:rsidRPr="0045100F">
          <w:rPr>
            <w:rStyle w:val="Hyperlink"/>
            <w:sz w:val="20"/>
            <w:szCs w:val="20"/>
            <w:rtl/>
          </w:rPr>
        </w:r>
        <w:r w:rsidR="00533A33" w:rsidRPr="0045100F">
          <w:rPr>
            <w:rStyle w:val="Hyperlink"/>
            <w:sz w:val="20"/>
            <w:szCs w:val="20"/>
            <w:rtl/>
          </w:rPr>
          <w:fldChar w:fldCharType="separate"/>
        </w:r>
        <w:r w:rsidR="00525E3B">
          <w:rPr>
            <w:webHidden/>
            <w:sz w:val="20"/>
            <w:szCs w:val="20"/>
            <w:rtl/>
          </w:rPr>
          <w:t>2</w:t>
        </w:r>
        <w:r w:rsidR="00533A33" w:rsidRPr="0045100F">
          <w:rPr>
            <w:rStyle w:val="Hyperlink"/>
            <w:sz w:val="20"/>
            <w:szCs w:val="20"/>
            <w:rtl/>
          </w:rPr>
          <w:fldChar w:fldCharType="end"/>
        </w:r>
      </w:hyperlink>
    </w:p>
    <w:p w14:paraId="78A9A3DC" w14:textId="77777777" w:rsidR="00533A33" w:rsidRPr="0045100F" w:rsidRDefault="00C71EDA">
      <w:pPr>
        <w:pStyle w:val="TOC2"/>
        <w:rPr>
          <w:rFonts w:asciiTheme="minorHAnsi" w:hAnsiTheme="minorHAnsi" w:cstheme="minorBidi"/>
          <w:caps w:val="0"/>
          <w:color w:val="auto"/>
          <w:sz w:val="24"/>
          <w:szCs w:val="24"/>
          <w:rtl/>
        </w:rPr>
      </w:pPr>
      <w:hyperlink w:anchor="_Toc527814507" w:history="1">
        <w:r w:rsidR="00533A33" w:rsidRPr="0045100F">
          <w:rPr>
            <w:rStyle w:val="Hyperlink"/>
            <w:sz w:val="22"/>
            <w:szCs w:val="22"/>
            <w:rtl/>
          </w:rPr>
          <w:t xml:space="preserve">1.3 </w:t>
        </w:r>
        <w:r w:rsidR="00533A33" w:rsidRPr="0045100F">
          <w:rPr>
            <w:rStyle w:val="Hyperlink"/>
            <w:rFonts w:hint="eastAsia"/>
            <w:sz w:val="22"/>
            <w:szCs w:val="22"/>
            <w:rtl/>
          </w:rPr>
          <w:t>ملخص</w:t>
        </w:r>
        <w:r w:rsidR="00533A33" w:rsidRPr="0045100F">
          <w:rPr>
            <w:webHidden/>
            <w:sz w:val="22"/>
            <w:szCs w:val="22"/>
            <w:rtl/>
          </w:rPr>
          <w:tab/>
        </w:r>
        <w:r w:rsidR="00533A33" w:rsidRPr="0045100F">
          <w:rPr>
            <w:rStyle w:val="Hyperlink"/>
            <w:sz w:val="22"/>
            <w:szCs w:val="22"/>
            <w:rtl/>
          </w:rPr>
          <w:fldChar w:fldCharType="begin"/>
        </w:r>
        <w:r w:rsidR="00533A33" w:rsidRPr="0045100F">
          <w:rPr>
            <w:webHidden/>
            <w:sz w:val="22"/>
            <w:szCs w:val="22"/>
            <w:rtl/>
          </w:rPr>
          <w:instrText xml:space="preserve"> </w:instrText>
        </w:r>
        <w:r w:rsidR="00533A33" w:rsidRPr="0045100F">
          <w:rPr>
            <w:webHidden/>
            <w:sz w:val="22"/>
            <w:szCs w:val="22"/>
          </w:rPr>
          <w:instrText>PAGEREF</w:instrText>
        </w:r>
        <w:r w:rsidR="00533A33" w:rsidRPr="0045100F">
          <w:rPr>
            <w:webHidden/>
            <w:sz w:val="22"/>
            <w:szCs w:val="22"/>
            <w:rtl/>
          </w:rPr>
          <w:instrText xml:space="preserve"> _</w:instrText>
        </w:r>
        <w:r w:rsidR="00533A33" w:rsidRPr="0045100F">
          <w:rPr>
            <w:webHidden/>
            <w:sz w:val="22"/>
            <w:szCs w:val="22"/>
          </w:rPr>
          <w:instrText>Toc527814507 \h</w:instrText>
        </w:r>
        <w:r w:rsidR="00533A33" w:rsidRPr="0045100F">
          <w:rPr>
            <w:webHidden/>
            <w:sz w:val="22"/>
            <w:szCs w:val="22"/>
            <w:rtl/>
          </w:rPr>
          <w:instrText xml:space="preserve"> </w:instrText>
        </w:r>
        <w:r w:rsidR="00533A33" w:rsidRPr="0045100F">
          <w:rPr>
            <w:rStyle w:val="Hyperlink"/>
            <w:sz w:val="22"/>
            <w:szCs w:val="22"/>
            <w:rtl/>
          </w:rPr>
        </w:r>
        <w:r w:rsidR="00533A33" w:rsidRPr="0045100F">
          <w:rPr>
            <w:rStyle w:val="Hyperlink"/>
            <w:sz w:val="22"/>
            <w:szCs w:val="22"/>
            <w:rtl/>
          </w:rPr>
          <w:fldChar w:fldCharType="separate"/>
        </w:r>
        <w:r w:rsidR="00525E3B">
          <w:rPr>
            <w:webHidden/>
            <w:sz w:val="22"/>
            <w:szCs w:val="22"/>
            <w:rtl/>
          </w:rPr>
          <w:t>2</w:t>
        </w:r>
        <w:r w:rsidR="00533A33" w:rsidRPr="0045100F">
          <w:rPr>
            <w:rStyle w:val="Hyperlink"/>
            <w:sz w:val="22"/>
            <w:szCs w:val="22"/>
            <w:rtl/>
          </w:rPr>
          <w:fldChar w:fldCharType="end"/>
        </w:r>
      </w:hyperlink>
    </w:p>
    <w:p w14:paraId="1F002D54" w14:textId="77777777" w:rsidR="00533A33" w:rsidRPr="0045100F" w:rsidRDefault="00C71EDA">
      <w:pPr>
        <w:pStyle w:val="TOC2"/>
        <w:rPr>
          <w:rFonts w:asciiTheme="minorHAnsi" w:hAnsiTheme="minorHAnsi" w:cstheme="minorBidi"/>
          <w:caps w:val="0"/>
          <w:color w:val="auto"/>
          <w:sz w:val="24"/>
          <w:szCs w:val="24"/>
          <w:rtl/>
        </w:rPr>
      </w:pPr>
      <w:hyperlink w:anchor="_Toc527814508" w:history="1">
        <w:r w:rsidR="00533A33" w:rsidRPr="0045100F">
          <w:rPr>
            <w:rStyle w:val="Hyperlink"/>
            <w:sz w:val="22"/>
            <w:szCs w:val="22"/>
            <w:rtl/>
          </w:rPr>
          <w:t xml:space="preserve">1.4 </w:t>
        </w:r>
        <w:r w:rsidR="00533A33" w:rsidRPr="0045100F">
          <w:rPr>
            <w:rStyle w:val="Hyperlink"/>
            <w:rFonts w:hint="eastAsia"/>
            <w:sz w:val="22"/>
            <w:szCs w:val="22"/>
            <w:rtl/>
          </w:rPr>
          <w:t>تصميمات</w:t>
        </w:r>
        <w:r w:rsidR="00533A33" w:rsidRPr="0045100F">
          <w:rPr>
            <w:rStyle w:val="Hyperlink"/>
            <w:sz w:val="22"/>
            <w:szCs w:val="22"/>
            <w:rtl/>
          </w:rPr>
          <w:t xml:space="preserve"> </w:t>
        </w:r>
        <w:r w:rsidR="00533A33" w:rsidRPr="0045100F">
          <w:rPr>
            <w:rStyle w:val="Hyperlink"/>
            <w:rFonts w:hint="eastAsia"/>
            <w:sz w:val="22"/>
            <w:szCs w:val="22"/>
            <w:rtl/>
          </w:rPr>
          <w:t>سريعة</w:t>
        </w:r>
        <w:r w:rsidR="00533A33" w:rsidRPr="0045100F">
          <w:rPr>
            <w:webHidden/>
            <w:sz w:val="22"/>
            <w:szCs w:val="22"/>
            <w:rtl/>
          </w:rPr>
          <w:tab/>
        </w:r>
        <w:r w:rsidR="00533A33" w:rsidRPr="0045100F">
          <w:rPr>
            <w:rStyle w:val="Hyperlink"/>
            <w:sz w:val="22"/>
            <w:szCs w:val="22"/>
            <w:rtl/>
          </w:rPr>
          <w:fldChar w:fldCharType="begin"/>
        </w:r>
        <w:r w:rsidR="00533A33" w:rsidRPr="0045100F">
          <w:rPr>
            <w:webHidden/>
            <w:sz w:val="22"/>
            <w:szCs w:val="22"/>
            <w:rtl/>
          </w:rPr>
          <w:instrText xml:space="preserve"> </w:instrText>
        </w:r>
        <w:r w:rsidR="00533A33" w:rsidRPr="0045100F">
          <w:rPr>
            <w:webHidden/>
            <w:sz w:val="22"/>
            <w:szCs w:val="22"/>
          </w:rPr>
          <w:instrText>PAGEREF</w:instrText>
        </w:r>
        <w:r w:rsidR="00533A33" w:rsidRPr="0045100F">
          <w:rPr>
            <w:webHidden/>
            <w:sz w:val="22"/>
            <w:szCs w:val="22"/>
            <w:rtl/>
          </w:rPr>
          <w:instrText xml:space="preserve"> _</w:instrText>
        </w:r>
        <w:r w:rsidR="00533A33" w:rsidRPr="0045100F">
          <w:rPr>
            <w:webHidden/>
            <w:sz w:val="22"/>
            <w:szCs w:val="22"/>
          </w:rPr>
          <w:instrText>Toc527814508 \h</w:instrText>
        </w:r>
        <w:r w:rsidR="00533A33" w:rsidRPr="0045100F">
          <w:rPr>
            <w:webHidden/>
            <w:sz w:val="22"/>
            <w:szCs w:val="22"/>
            <w:rtl/>
          </w:rPr>
          <w:instrText xml:space="preserve"> </w:instrText>
        </w:r>
        <w:r w:rsidR="00533A33" w:rsidRPr="0045100F">
          <w:rPr>
            <w:rStyle w:val="Hyperlink"/>
            <w:sz w:val="22"/>
            <w:szCs w:val="22"/>
            <w:rtl/>
          </w:rPr>
        </w:r>
        <w:r w:rsidR="00533A33" w:rsidRPr="0045100F">
          <w:rPr>
            <w:rStyle w:val="Hyperlink"/>
            <w:sz w:val="22"/>
            <w:szCs w:val="22"/>
            <w:rtl/>
          </w:rPr>
          <w:fldChar w:fldCharType="separate"/>
        </w:r>
        <w:r w:rsidR="00525E3B">
          <w:rPr>
            <w:webHidden/>
            <w:sz w:val="22"/>
            <w:szCs w:val="22"/>
            <w:rtl/>
          </w:rPr>
          <w:t>2</w:t>
        </w:r>
        <w:r w:rsidR="00533A33" w:rsidRPr="0045100F">
          <w:rPr>
            <w:rStyle w:val="Hyperlink"/>
            <w:sz w:val="22"/>
            <w:szCs w:val="22"/>
            <w:rtl/>
          </w:rPr>
          <w:fldChar w:fldCharType="end"/>
        </w:r>
      </w:hyperlink>
    </w:p>
    <w:p w14:paraId="64D7B379" w14:textId="77777777" w:rsidR="009800D2" w:rsidRPr="00E64E6F" w:rsidRDefault="00A164C2" w:rsidP="00FA1E10">
      <w:pPr>
        <w:pStyle w:val="RTTitle-NonTOC"/>
      </w:pPr>
      <w:r w:rsidRPr="0051566C">
        <w:lastRenderedPageBreak/>
        <w:fldChar w:fldCharType="end"/>
      </w:r>
      <w:r w:rsidR="00FA1E10" w:rsidRPr="00FA1E10">
        <w:rPr>
          <w:rFonts w:hint="cs"/>
          <w:rtl/>
        </w:rPr>
        <w:t>تسمية</w:t>
      </w:r>
      <w:r w:rsidR="00FA1E10" w:rsidRPr="00FA1E10">
        <w:rPr>
          <w:rtl/>
        </w:rPr>
        <w:t xml:space="preserve"> </w:t>
      </w:r>
      <w:r w:rsidR="00FA1E10" w:rsidRPr="00FA1E10">
        <w:rPr>
          <w:rFonts w:hint="cs"/>
          <w:rtl/>
        </w:rPr>
        <w:t>المختصرات</w:t>
      </w:r>
    </w:p>
    <w:tbl>
      <w:tblPr>
        <w:tblStyle w:val="RTTableStyle1"/>
        <w:bidiVisual/>
        <w:tblW w:w="0" w:type="auto"/>
        <w:tblLook w:val="04A0" w:firstRow="1" w:lastRow="0" w:firstColumn="1" w:lastColumn="0" w:noHBand="0" w:noVBand="1"/>
      </w:tblPr>
      <w:tblGrid>
        <w:gridCol w:w="1735"/>
        <w:gridCol w:w="6429"/>
      </w:tblGrid>
      <w:tr w:rsidR="0033667F" w14:paraId="5AA8C72B" w14:textId="77777777" w:rsidTr="00147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420D1F7E" w14:textId="77777777" w:rsidR="0033667F" w:rsidRPr="006A7E56" w:rsidRDefault="006A7E56" w:rsidP="008F4348">
            <w:pPr>
              <w:pStyle w:val="RTBodyText"/>
              <w:spacing w:before="40"/>
              <w:rPr>
                <w:bCs/>
                <w:rtl/>
                <w:lang w:val="en-US" w:bidi="ar-EG"/>
              </w:rPr>
            </w:pPr>
            <w:r w:rsidRPr="006A7E56">
              <w:rPr>
                <w:bCs/>
                <w:rtl/>
              </w:rPr>
              <w:t>المصطلح</w:t>
            </w:r>
          </w:p>
        </w:tc>
        <w:tc>
          <w:tcPr>
            <w:tcW w:w="6429" w:type="dxa"/>
          </w:tcPr>
          <w:p w14:paraId="0C7E0C41" w14:textId="77777777" w:rsidR="0033667F" w:rsidRPr="006A7E56" w:rsidRDefault="006A7E56" w:rsidP="008F4348">
            <w:pPr>
              <w:pStyle w:val="RTBodyText"/>
              <w:spacing w:before="40"/>
              <w:cnfStyle w:val="100000000000" w:firstRow="1" w:lastRow="0" w:firstColumn="0" w:lastColumn="0" w:oddVBand="0" w:evenVBand="0" w:oddHBand="0" w:evenHBand="0" w:firstRowFirstColumn="0" w:firstRowLastColumn="0" w:lastRowFirstColumn="0" w:lastRowLastColumn="0"/>
              <w:rPr>
                <w:bCs/>
              </w:rPr>
            </w:pPr>
            <w:r w:rsidRPr="006A7E56">
              <w:rPr>
                <w:bCs/>
                <w:rtl/>
              </w:rPr>
              <w:t>الوصف</w:t>
            </w:r>
          </w:p>
        </w:tc>
      </w:tr>
      <w:tr w:rsidR="0033667F" w14:paraId="151B7509" w14:textId="77777777" w:rsidTr="001475E5">
        <w:tc>
          <w:tcPr>
            <w:cnfStyle w:val="001000000000" w:firstRow="0" w:lastRow="0" w:firstColumn="1" w:lastColumn="0" w:oddVBand="0" w:evenVBand="0" w:oddHBand="0" w:evenHBand="0" w:firstRowFirstColumn="0" w:firstRowLastColumn="0" w:lastRowFirstColumn="0" w:lastRowLastColumn="0"/>
            <w:tcW w:w="1735" w:type="dxa"/>
          </w:tcPr>
          <w:p w14:paraId="17EDA73F" w14:textId="77777777" w:rsidR="0033667F" w:rsidRPr="006A7E56" w:rsidRDefault="006A7E56" w:rsidP="008F4348">
            <w:pPr>
              <w:pStyle w:val="RTBodyText"/>
              <w:spacing w:before="40"/>
              <w:rPr>
                <w:bCs/>
                <w:rtl/>
                <w:lang w:bidi="ar-EG"/>
              </w:rPr>
            </w:pPr>
            <w:r w:rsidRPr="006A7E56">
              <w:rPr>
                <w:bCs/>
                <w:rtl/>
              </w:rPr>
              <w:t>المصطلح</w:t>
            </w:r>
          </w:p>
        </w:tc>
        <w:tc>
          <w:tcPr>
            <w:tcW w:w="6429" w:type="dxa"/>
          </w:tcPr>
          <w:p w14:paraId="1335E193" w14:textId="77777777" w:rsidR="0033667F" w:rsidRPr="008F4348" w:rsidRDefault="006A7E56" w:rsidP="008F4348">
            <w:pPr>
              <w:pStyle w:val="RTBodyText"/>
              <w:spacing w:before="40"/>
              <w:cnfStyle w:val="000000000000" w:firstRow="0" w:lastRow="0" w:firstColumn="0" w:lastColumn="0" w:oddVBand="0" w:evenVBand="0" w:oddHBand="0" w:evenHBand="0" w:firstRowFirstColumn="0" w:firstRowLastColumn="0" w:lastRowFirstColumn="0" w:lastRowLastColumn="0"/>
            </w:pPr>
            <w:r w:rsidRPr="006A7E56">
              <w:rPr>
                <w:rtl/>
              </w:rPr>
              <w:t>الوصف</w:t>
            </w:r>
          </w:p>
        </w:tc>
      </w:tr>
      <w:tr w:rsidR="0033667F" w14:paraId="127D734B" w14:textId="77777777" w:rsidTr="001475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59658953" w14:textId="77777777" w:rsidR="0033667F" w:rsidRPr="008F4348" w:rsidRDefault="0033667F" w:rsidP="008F4348">
            <w:pPr>
              <w:pStyle w:val="RTBodyText"/>
              <w:spacing w:before="40"/>
            </w:pPr>
          </w:p>
        </w:tc>
        <w:tc>
          <w:tcPr>
            <w:tcW w:w="6429" w:type="dxa"/>
          </w:tcPr>
          <w:p w14:paraId="275211B1" w14:textId="77777777" w:rsidR="0033667F" w:rsidRPr="008F4348" w:rsidRDefault="0033667F" w:rsidP="008F4348">
            <w:pPr>
              <w:pStyle w:val="RTBodyText"/>
              <w:spacing w:before="40"/>
              <w:cnfStyle w:val="000000010000" w:firstRow="0" w:lastRow="0" w:firstColumn="0" w:lastColumn="0" w:oddVBand="0" w:evenVBand="0" w:oddHBand="0" w:evenHBand="1" w:firstRowFirstColumn="0" w:firstRowLastColumn="0" w:lastRowFirstColumn="0" w:lastRowLastColumn="0"/>
            </w:pPr>
          </w:p>
        </w:tc>
      </w:tr>
      <w:tr w:rsidR="0033667F" w14:paraId="5BB90759" w14:textId="77777777" w:rsidTr="001475E5">
        <w:tc>
          <w:tcPr>
            <w:cnfStyle w:val="001000000000" w:firstRow="0" w:lastRow="0" w:firstColumn="1" w:lastColumn="0" w:oddVBand="0" w:evenVBand="0" w:oddHBand="0" w:evenHBand="0" w:firstRowFirstColumn="0" w:firstRowLastColumn="0" w:lastRowFirstColumn="0" w:lastRowLastColumn="0"/>
            <w:tcW w:w="1735" w:type="dxa"/>
          </w:tcPr>
          <w:p w14:paraId="71BCBC5D" w14:textId="77777777" w:rsidR="0033667F" w:rsidRPr="008F4348" w:rsidRDefault="0033667F" w:rsidP="008F4348">
            <w:pPr>
              <w:pStyle w:val="RTBodyText"/>
              <w:spacing w:before="40"/>
            </w:pPr>
          </w:p>
        </w:tc>
        <w:tc>
          <w:tcPr>
            <w:tcW w:w="6429" w:type="dxa"/>
          </w:tcPr>
          <w:p w14:paraId="70933DDC" w14:textId="77777777" w:rsidR="0033667F" w:rsidRPr="008F4348" w:rsidRDefault="0033667F" w:rsidP="008F4348">
            <w:pPr>
              <w:pStyle w:val="RTBodyText"/>
              <w:spacing w:before="40"/>
              <w:cnfStyle w:val="000000000000" w:firstRow="0" w:lastRow="0" w:firstColumn="0" w:lastColumn="0" w:oddVBand="0" w:evenVBand="0" w:oddHBand="0" w:evenHBand="0" w:firstRowFirstColumn="0" w:firstRowLastColumn="0" w:lastRowFirstColumn="0" w:lastRowLastColumn="0"/>
            </w:pPr>
          </w:p>
        </w:tc>
      </w:tr>
      <w:tr w:rsidR="0033667F" w14:paraId="0FC6855E" w14:textId="77777777" w:rsidTr="001475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645BC6DC" w14:textId="77777777" w:rsidR="0033667F" w:rsidRPr="008F4348" w:rsidRDefault="0033667F" w:rsidP="008F4348">
            <w:pPr>
              <w:pStyle w:val="RTBodyText"/>
              <w:spacing w:before="40"/>
            </w:pPr>
          </w:p>
        </w:tc>
        <w:tc>
          <w:tcPr>
            <w:tcW w:w="6429" w:type="dxa"/>
          </w:tcPr>
          <w:p w14:paraId="2FE8C47C" w14:textId="77777777" w:rsidR="0033667F" w:rsidRPr="008F4348" w:rsidRDefault="0033667F" w:rsidP="008F4348">
            <w:pPr>
              <w:pStyle w:val="RTBodyText"/>
              <w:spacing w:before="40"/>
              <w:cnfStyle w:val="000000010000" w:firstRow="0" w:lastRow="0" w:firstColumn="0" w:lastColumn="0" w:oddVBand="0" w:evenVBand="0" w:oddHBand="0" w:evenHBand="1" w:firstRowFirstColumn="0" w:firstRowLastColumn="0" w:lastRowFirstColumn="0" w:lastRowLastColumn="0"/>
            </w:pPr>
          </w:p>
        </w:tc>
      </w:tr>
      <w:tr w:rsidR="0033667F" w14:paraId="25F55225" w14:textId="77777777" w:rsidTr="001475E5">
        <w:tc>
          <w:tcPr>
            <w:cnfStyle w:val="001000000000" w:firstRow="0" w:lastRow="0" w:firstColumn="1" w:lastColumn="0" w:oddVBand="0" w:evenVBand="0" w:oddHBand="0" w:evenHBand="0" w:firstRowFirstColumn="0" w:firstRowLastColumn="0" w:lastRowFirstColumn="0" w:lastRowLastColumn="0"/>
            <w:tcW w:w="1735" w:type="dxa"/>
          </w:tcPr>
          <w:p w14:paraId="4DF72317" w14:textId="77777777" w:rsidR="0033667F" w:rsidRPr="008F4348" w:rsidRDefault="0033667F" w:rsidP="008F4348">
            <w:pPr>
              <w:pStyle w:val="RTBodyText"/>
              <w:spacing w:before="40"/>
            </w:pPr>
          </w:p>
        </w:tc>
        <w:tc>
          <w:tcPr>
            <w:tcW w:w="6429" w:type="dxa"/>
          </w:tcPr>
          <w:p w14:paraId="1D0A0F2F" w14:textId="77777777" w:rsidR="0033667F" w:rsidRPr="008F4348" w:rsidRDefault="0033667F" w:rsidP="008F4348">
            <w:pPr>
              <w:pStyle w:val="RTBodyText"/>
              <w:spacing w:before="40"/>
              <w:cnfStyle w:val="000000000000" w:firstRow="0" w:lastRow="0" w:firstColumn="0" w:lastColumn="0" w:oddVBand="0" w:evenVBand="0" w:oddHBand="0" w:evenHBand="0" w:firstRowFirstColumn="0" w:firstRowLastColumn="0" w:lastRowFirstColumn="0" w:lastRowLastColumn="0"/>
            </w:pPr>
          </w:p>
        </w:tc>
      </w:tr>
      <w:tr w:rsidR="0033667F" w14:paraId="3090A38F" w14:textId="77777777" w:rsidTr="001475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4F5D27A3" w14:textId="77777777" w:rsidR="0033667F" w:rsidRPr="008F4348" w:rsidRDefault="0033667F" w:rsidP="008F4348">
            <w:pPr>
              <w:pStyle w:val="RTBodyText"/>
              <w:spacing w:before="40"/>
            </w:pPr>
          </w:p>
        </w:tc>
        <w:tc>
          <w:tcPr>
            <w:tcW w:w="6429" w:type="dxa"/>
          </w:tcPr>
          <w:p w14:paraId="43C67C05" w14:textId="77777777" w:rsidR="0033667F" w:rsidRPr="008F4348" w:rsidRDefault="0033667F" w:rsidP="008F4348">
            <w:pPr>
              <w:pStyle w:val="RTBodyText"/>
              <w:spacing w:before="40"/>
              <w:cnfStyle w:val="000000010000" w:firstRow="0" w:lastRow="0" w:firstColumn="0" w:lastColumn="0" w:oddVBand="0" w:evenVBand="0" w:oddHBand="0" w:evenHBand="1" w:firstRowFirstColumn="0" w:firstRowLastColumn="0" w:lastRowFirstColumn="0" w:lastRowLastColumn="0"/>
            </w:pPr>
          </w:p>
        </w:tc>
      </w:tr>
      <w:tr w:rsidR="0033667F" w14:paraId="578AF234" w14:textId="77777777" w:rsidTr="001475E5">
        <w:tc>
          <w:tcPr>
            <w:cnfStyle w:val="001000000000" w:firstRow="0" w:lastRow="0" w:firstColumn="1" w:lastColumn="0" w:oddVBand="0" w:evenVBand="0" w:oddHBand="0" w:evenHBand="0" w:firstRowFirstColumn="0" w:firstRowLastColumn="0" w:lastRowFirstColumn="0" w:lastRowLastColumn="0"/>
            <w:tcW w:w="1735" w:type="dxa"/>
          </w:tcPr>
          <w:p w14:paraId="37DF7353" w14:textId="77777777" w:rsidR="0033667F" w:rsidRPr="008F4348" w:rsidRDefault="0033667F" w:rsidP="008F4348">
            <w:pPr>
              <w:pStyle w:val="RTBodyText"/>
              <w:spacing w:before="40"/>
            </w:pPr>
          </w:p>
        </w:tc>
        <w:tc>
          <w:tcPr>
            <w:tcW w:w="6429" w:type="dxa"/>
          </w:tcPr>
          <w:p w14:paraId="125810D8" w14:textId="77777777" w:rsidR="0033667F" w:rsidRPr="008F4348" w:rsidRDefault="0033667F" w:rsidP="008F4348">
            <w:pPr>
              <w:pStyle w:val="RTBodyText"/>
              <w:spacing w:before="40"/>
              <w:cnfStyle w:val="000000000000" w:firstRow="0" w:lastRow="0" w:firstColumn="0" w:lastColumn="0" w:oddVBand="0" w:evenVBand="0" w:oddHBand="0" w:evenHBand="0" w:firstRowFirstColumn="0" w:firstRowLastColumn="0" w:lastRowFirstColumn="0" w:lastRowLastColumn="0"/>
            </w:pPr>
          </w:p>
        </w:tc>
      </w:tr>
      <w:tr w:rsidR="0033667F" w14:paraId="6A8EB153" w14:textId="77777777" w:rsidTr="001475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087A9687" w14:textId="77777777" w:rsidR="0033667F" w:rsidRPr="008F4348" w:rsidRDefault="0033667F" w:rsidP="008F4348">
            <w:pPr>
              <w:pStyle w:val="RTBodyText"/>
              <w:spacing w:before="40"/>
            </w:pPr>
          </w:p>
        </w:tc>
        <w:tc>
          <w:tcPr>
            <w:tcW w:w="6429" w:type="dxa"/>
          </w:tcPr>
          <w:p w14:paraId="61ED6027" w14:textId="77777777" w:rsidR="0033667F" w:rsidRPr="008F4348" w:rsidRDefault="0033667F" w:rsidP="008F4348">
            <w:pPr>
              <w:pStyle w:val="RTBodyText"/>
              <w:spacing w:before="40"/>
              <w:cnfStyle w:val="000000010000" w:firstRow="0" w:lastRow="0" w:firstColumn="0" w:lastColumn="0" w:oddVBand="0" w:evenVBand="0" w:oddHBand="0" w:evenHBand="1" w:firstRowFirstColumn="0" w:firstRowLastColumn="0" w:lastRowFirstColumn="0" w:lastRowLastColumn="0"/>
            </w:pPr>
          </w:p>
        </w:tc>
      </w:tr>
      <w:tr w:rsidR="0033667F" w14:paraId="1F489A79" w14:textId="77777777" w:rsidTr="001475E5">
        <w:tc>
          <w:tcPr>
            <w:cnfStyle w:val="001000000000" w:firstRow="0" w:lastRow="0" w:firstColumn="1" w:lastColumn="0" w:oddVBand="0" w:evenVBand="0" w:oddHBand="0" w:evenHBand="0" w:firstRowFirstColumn="0" w:firstRowLastColumn="0" w:lastRowFirstColumn="0" w:lastRowLastColumn="0"/>
            <w:tcW w:w="1735" w:type="dxa"/>
          </w:tcPr>
          <w:p w14:paraId="7F35B256" w14:textId="77777777" w:rsidR="0033667F" w:rsidRPr="008F4348" w:rsidRDefault="0033667F" w:rsidP="008F4348">
            <w:pPr>
              <w:pStyle w:val="RTBodyText"/>
              <w:spacing w:before="40"/>
            </w:pPr>
          </w:p>
        </w:tc>
        <w:tc>
          <w:tcPr>
            <w:tcW w:w="6429" w:type="dxa"/>
          </w:tcPr>
          <w:p w14:paraId="4A0790BE" w14:textId="77777777" w:rsidR="0033667F" w:rsidRPr="008F4348" w:rsidRDefault="0033667F" w:rsidP="008F4348">
            <w:pPr>
              <w:pStyle w:val="RTBodyText"/>
              <w:spacing w:before="40"/>
              <w:cnfStyle w:val="000000000000" w:firstRow="0" w:lastRow="0" w:firstColumn="0" w:lastColumn="0" w:oddVBand="0" w:evenVBand="0" w:oddHBand="0" w:evenHBand="0" w:firstRowFirstColumn="0" w:firstRowLastColumn="0" w:lastRowFirstColumn="0" w:lastRowLastColumn="0"/>
            </w:pPr>
          </w:p>
        </w:tc>
      </w:tr>
      <w:tr w:rsidR="0033667F" w14:paraId="5898FB35" w14:textId="77777777" w:rsidTr="001475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3F5AD871" w14:textId="77777777" w:rsidR="0033667F" w:rsidRPr="008F4348" w:rsidRDefault="0033667F" w:rsidP="008F4348">
            <w:pPr>
              <w:pStyle w:val="RTBodyText"/>
              <w:spacing w:before="40"/>
            </w:pPr>
          </w:p>
        </w:tc>
        <w:tc>
          <w:tcPr>
            <w:tcW w:w="6429" w:type="dxa"/>
          </w:tcPr>
          <w:p w14:paraId="1B2E41A4" w14:textId="77777777" w:rsidR="0033667F" w:rsidRPr="008F4348" w:rsidRDefault="0033667F" w:rsidP="008F4348">
            <w:pPr>
              <w:pStyle w:val="RTBodyText"/>
              <w:spacing w:before="40"/>
              <w:cnfStyle w:val="000000010000" w:firstRow="0" w:lastRow="0" w:firstColumn="0" w:lastColumn="0" w:oddVBand="0" w:evenVBand="0" w:oddHBand="0" w:evenHBand="1" w:firstRowFirstColumn="0" w:firstRowLastColumn="0" w:lastRowFirstColumn="0" w:lastRowLastColumn="0"/>
            </w:pPr>
          </w:p>
        </w:tc>
      </w:tr>
    </w:tbl>
    <w:p w14:paraId="7FE9F6CB" w14:textId="77777777" w:rsidR="0033667F" w:rsidRPr="00B10C84" w:rsidRDefault="00B10C84" w:rsidP="00851598">
      <w:pPr>
        <w:pStyle w:val="RTBodyText"/>
        <w:rPr>
          <w:lang w:val="en-US"/>
        </w:rPr>
      </w:pPr>
      <w:r>
        <w:tab/>
      </w:r>
    </w:p>
    <w:p w14:paraId="4DADC215" w14:textId="77777777" w:rsidR="00704D0D" w:rsidRPr="006A7E56" w:rsidRDefault="006A7E56" w:rsidP="006904E9">
      <w:pPr>
        <w:pStyle w:val="RTTitlenumbered"/>
        <w:rPr>
          <w:rtl/>
        </w:rPr>
      </w:pPr>
      <w:bookmarkStart w:id="0" w:name="_Toc527814501"/>
      <w:r w:rsidRPr="006A7E56">
        <w:rPr>
          <w:rtl/>
        </w:rPr>
        <w:lastRenderedPageBreak/>
        <w:t>المقدمة</w:t>
      </w:r>
      <w:bookmarkEnd w:id="0"/>
    </w:p>
    <w:p w14:paraId="1DFB6EAE" w14:textId="77777777" w:rsidR="00D029A9" w:rsidRPr="00107588" w:rsidRDefault="00D55346" w:rsidP="00D55346">
      <w:pPr>
        <w:pStyle w:val="RTNumberedHeading"/>
      </w:pPr>
      <w:bookmarkStart w:id="1" w:name="_Toc527814502"/>
      <w:r>
        <w:rPr>
          <w:rtl/>
        </w:rPr>
        <w:t xml:space="preserve">العناوين – خط </w:t>
      </w:r>
      <w:r>
        <w:rPr>
          <w:lang w:val="en-US"/>
        </w:rPr>
        <w:t>amnesty yakout</w:t>
      </w:r>
      <w:r>
        <w:rPr>
          <w:rtl/>
          <w:lang w:val="en-US"/>
        </w:rPr>
        <w:t xml:space="preserve"> حجم 21</w:t>
      </w:r>
      <w:bookmarkEnd w:id="1"/>
    </w:p>
    <w:p w14:paraId="51D1D4E3" w14:textId="77777777" w:rsidR="00982121" w:rsidRPr="00107588" w:rsidRDefault="00D55346" w:rsidP="00940808">
      <w:pPr>
        <w:pStyle w:val="RTBodyText"/>
        <w:rPr>
          <w:rtl/>
        </w:rPr>
      </w:pPr>
      <w:r w:rsidRPr="00D55346">
        <w:rPr>
          <w:rtl/>
        </w:rPr>
        <w:t xml:space="preserve">النص الأساسي – يرجى استخدام خط </w:t>
      </w:r>
      <w:r w:rsidRPr="00D55346">
        <w:t>Tahoma</w:t>
      </w:r>
      <w:r w:rsidRPr="00D55346">
        <w:rPr>
          <w:rtl/>
        </w:rPr>
        <w:t xml:space="preserve"> لمتن النص وبحجم 10 – في حال كان نص التقرير طويل، </w:t>
      </w:r>
      <w:proofErr w:type="spellStart"/>
      <w:r w:rsidRPr="00D55346">
        <w:rPr>
          <w:rtl/>
        </w:rPr>
        <w:t>بامكانك</w:t>
      </w:r>
      <w:proofErr w:type="spellEnd"/>
      <w:r w:rsidRPr="00D55346">
        <w:rPr>
          <w:rtl/>
        </w:rPr>
        <w:t xml:space="preserve"> تصغير الخط ليكون 9، لا أقل.</w:t>
      </w:r>
    </w:p>
    <w:p w14:paraId="79E0F3D5" w14:textId="77777777" w:rsidR="007341E6" w:rsidRPr="00886391" w:rsidRDefault="00940808" w:rsidP="00380034">
      <w:pPr>
        <w:pStyle w:val="RTNumberedHeading"/>
      </w:pPr>
      <w:bookmarkStart w:id="2" w:name="_Toc527814503"/>
      <w:r>
        <w:rPr>
          <w:rFonts w:hint="cs"/>
          <w:rtl/>
        </w:rPr>
        <w:t xml:space="preserve">العناوين </w:t>
      </w:r>
      <w:r>
        <w:rPr>
          <w:rtl/>
        </w:rPr>
        <w:t>–</w:t>
      </w:r>
      <w:r>
        <w:rPr>
          <w:rFonts w:hint="cs"/>
          <w:rtl/>
        </w:rPr>
        <w:t xml:space="preserve"> خط </w:t>
      </w:r>
      <w:r>
        <w:rPr>
          <w:lang w:val="en-US"/>
        </w:rPr>
        <w:t>amnesty yakout</w:t>
      </w:r>
      <w:r>
        <w:rPr>
          <w:rFonts w:hint="cs"/>
          <w:rtl/>
          <w:lang w:val="en-US" w:bidi="ar-EG"/>
        </w:rPr>
        <w:t xml:space="preserve"> حجم 21</w:t>
      </w:r>
      <w:bookmarkEnd w:id="2"/>
    </w:p>
    <w:p w14:paraId="45F73DBF" w14:textId="77777777" w:rsidR="007341E6" w:rsidRPr="00107588" w:rsidRDefault="00940808" w:rsidP="00AF0683">
      <w:pPr>
        <w:pStyle w:val="RTBodyText"/>
        <w:rPr>
          <w:rFonts w:asciiTheme="minorHAnsi" w:hAnsiTheme="minorHAnsi"/>
          <w:color w:val="auto"/>
        </w:rPr>
      </w:pPr>
      <w:r w:rsidRPr="00D55346">
        <w:rPr>
          <w:rtl/>
        </w:rPr>
        <w:t xml:space="preserve">النص </w:t>
      </w:r>
      <w:r w:rsidR="00AF0683">
        <w:rPr>
          <w:rFonts w:hint="cs"/>
          <w:rtl/>
        </w:rPr>
        <w:t>الفرعي</w:t>
      </w:r>
      <w:r w:rsidRPr="00D55346">
        <w:rPr>
          <w:rtl/>
        </w:rPr>
        <w:t xml:space="preserve"> – يرجى استخدام خط </w:t>
      </w:r>
      <w:r w:rsidRPr="00D55346">
        <w:t>Tahoma</w:t>
      </w:r>
      <w:r w:rsidRPr="00D55346">
        <w:rPr>
          <w:rtl/>
        </w:rPr>
        <w:t xml:space="preserve"> لمتن النص وبحجم 10 – في حال كان نص التقرير طويل، </w:t>
      </w:r>
      <w:proofErr w:type="spellStart"/>
      <w:r w:rsidRPr="00D55346">
        <w:rPr>
          <w:rtl/>
        </w:rPr>
        <w:t>بامكانك</w:t>
      </w:r>
      <w:proofErr w:type="spellEnd"/>
      <w:r w:rsidRPr="00D55346">
        <w:rPr>
          <w:rtl/>
        </w:rPr>
        <w:t xml:space="preserve"> تصغير الخط ليكون 9، لا أقل.</w:t>
      </w:r>
    </w:p>
    <w:p w14:paraId="39089C88" w14:textId="77777777" w:rsidR="00561CA3" w:rsidRPr="00107588" w:rsidRDefault="00D55346" w:rsidP="00940808">
      <w:pPr>
        <w:pStyle w:val="RTNumberedSubheading"/>
        <w:rPr>
          <w:lang w:bidi="ar-EG"/>
        </w:rPr>
      </w:pPr>
      <w:bookmarkStart w:id="3" w:name="_Toc527814504"/>
      <w:r w:rsidRPr="00D55346">
        <w:rPr>
          <w:rtl/>
          <w:lang w:bidi="ar-EG"/>
        </w:rPr>
        <w:t xml:space="preserve">العناوين الفرعية – خط </w:t>
      </w:r>
      <w:r w:rsidRPr="00D55346">
        <w:rPr>
          <w:lang w:bidi="ar-EG"/>
        </w:rPr>
        <w:t>AMNESTY YAKOUT</w:t>
      </w:r>
      <w:r w:rsidRPr="00D55346">
        <w:rPr>
          <w:rtl/>
          <w:lang w:bidi="ar-EG"/>
        </w:rPr>
        <w:t xml:space="preserve"> حجم 16</w:t>
      </w:r>
      <w:bookmarkEnd w:id="3"/>
    </w:p>
    <w:p w14:paraId="1A69E693" w14:textId="77777777" w:rsidR="00891B14" w:rsidRDefault="00AF0683" w:rsidP="00851598">
      <w:pPr>
        <w:pStyle w:val="RTBodyText"/>
        <w:rPr>
          <w:rtl/>
          <w:lang w:bidi="ar-EG"/>
        </w:rPr>
      </w:pPr>
      <w:r w:rsidRPr="00AF0683">
        <w:rPr>
          <w:rtl/>
        </w:rPr>
        <w:t xml:space="preserve">النص الفرعي – يرجى استخدام خط </w:t>
      </w:r>
      <w:r w:rsidRPr="00AF0683">
        <w:t>Tahoma</w:t>
      </w:r>
      <w:r w:rsidRPr="00AF0683">
        <w:rPr>
          <w:rtl/>
        </w:rPr>
        <w:t xml:space="preserve"> لمتن النص وبحجم 10 – في حال كان نص التقرير طويل، </w:t>
      </w:r>
      <w:proofErr w:type="spellStart"/>
      <w:r w:rsidRPr="00AF0683">
        <w:rPr>
          <w:rtl/>
        </w:rPr>
        <w:t>بامكانك</w:t>
      </w:r>
      <w:proofErr w:type="spellEnd"/>
      <w:r w:rsidRPr="00AF0683">
        <w:rPr>
          <w:rtl/>
        </w:rPr>
        <w:t xml:space="preserve"> تصغير الخط ليكون 9، لا أقل.</w:t>
      </w:r>
    </w:p>
    <w:p w14:paraId="6BBF4EB8" w14:textId="77777777" w:rsidR="00ED5186" w:rsidRDefault="004A2E50" w:rsidP="004A2E50">
      <w:pPr>
        <w:pStyle w:val="RTSmallheadingCAPS"/>
      </w:pPr>
      <w:r w:rsidRPr="004A2E50">
        <w:rPr>
          <w:rtl/>
        </w:rPr>
        <w:t xml:space="preserve">عنوان </w:t>
      </w:r>
      <w:r>
        <w:rPr>
          <w:rFonts w:hint="cs"/>
          <w:rtl/>
          <w:lang w:bidi="ar-EG"/>
        </w:rPr>
        <w:t xml:space="preserve">فرعي صغير </w:t>
      </w:r>
      <w:r w:rsidRPr="004A2E50">
        <w:rPr>
          <w:rtl/>
        </w:rPr>
        <w:t xml:space="preserve">– خط </w:t>
      </w:r>
      <w:r w:rsidRPr="004A2E50">
        <w:t>AMNESTY YAKOUT</w:t>
      </w:r>
      <w:r w:rsidRPr="004A2E50">
        <w:rPr>
          <w:rtl/>
        </w:rPr>
        <w:t xml:space="preserve"> و</w:t>
      </w:r>
      <w:r w:rsidRPr="004A2E50">
        <w:t>BOLD</w:t>
      </w:r>
      <w:r w:rsidRPr="004A2E50">
        <w:rPr>
          <w:rtl/>
        </w:rPr>
        <w:t xml:space="preserve"> حجم </w:t>
      </w:r>
      <w:r>
        <w:rPr>
          <w:rFonts w:hint="cs"/>
          <w:rtl/>
        </w:rPr>
        <w:t>11</w:t>
      </w:r>
    </w:p>
    <w:p w14:paraId="253BE753" w14:textId="77777777" w:rsidR="00ED5186" w:rsidRPr="00ED5186" w:rsidRDefault="004A2E50" w:rsidP="00851598">
      <w:pPr>
        <w:pStyle w:val="RTBodyText"/>
      </w:pPr>
      <w:r w:rsidRPr="004A2E50">
        <w:rPr>
          <w:rtl/>
        </w:rPr>
        <w:t xml:space="preserve">النص الفرعي – يرجى استخدام خط </w:t>
      </w:r>
      <w:r w:rsidRPr="004A2E50">
        <w:t>Tahoma</w:t>
      </w:r>
      <w:r w:rsidRPr="004A2E50">
        <w:rPr>
          <w:rtl/>
        </w:rPr>
        <w:t xml:space="preserve"> لمتن النص وبحجم 10 – في حال كان نص التقرير طويل، </w:t>
      </w:r>
      <w:proofErr w:type="spellStart"/>
      <w:r w:rsidRPr="004A2E50">
        <w:rPr>
          <w:rtl/>
        </w:rPr>
        <w:t>بامكانك</w:t>
      </w:r>
      <w:proofErr w:type="spellEnd"/>
      <w:r w:rsidRPr="004A2E50">
        <w:rPr>
          <w:rtl/>
        </w:rPr>
        <w:t xml:space="preserve"> تصغير الخط ليكون 9، لا أقل.</w:t>
      </w:r>
    </w:p>
    <w:p w14:paraId="06262602" w14:textId="77777777" w:rsidR="00891B14" w:rsidRDefault="004A2E50" w:rsidP="004A2E50">
      <w:pPr>
        <w:pStyle w:val="RTHeadingnonumbers"/>
        <w:rPr>
          <w:rtl/>
          <w:lang w:bidi="ar-EG"/>
        </w:rPr>
      </w:pPr>
      <w:bookmarkStart w:id="4" w:name="_Toc527814505"/>
      <w:r w:rsidRPr="004A2E50">
        <w:rPr>
          <w:rtl/>
        </w:rPr>
        <w:t xml:space="preserve">عنوان من دون ترقيم – خط </w:t>
      </w:r>
      <w:r>
        <w:rPr>
          <w:lang w:val="en-US"/>
        </w:rPr>
        <w:t>amnesty yakout</w:t>
      </w:r>
      <w:r>
        <w:rPr>
          <w:rFonts w:hint="cs"/>
          <w:rtl/>
        </w:rPr>
        <w:t xml:space="preserve"> </w:t>
      </w:r>
      <w:r w:rsidRPr="004A2E50">
        <w:rPr>
          <w:rtl/>
        </w:rPr>
        <w:t xml:space="preserve">حجم </w:t>
      </w:r>
      <w:r>
        <w:rPr>
          <w:rFonts w:hint="cs"/>
          <w:rtl/>
        </w:rPr>
        <w:t>21</w:t>
      </w:r>
      <w:bookmarkEnd w:id="4"/>
    </w:p>
    <w:p w14:paraId="008CDFD1" w14:textId="77777777" w:rsidR="00891B14" w:rsidRDefault="00254DD6" w:rsidP="00851598">
      <w:pPr>
        <w:pStyle w:val="RTBodyText"/>
        <w:rPr>
          <w:rtl/>
        </w:rPr>
      </w:pPr>
      <w:r w:rsidRPr="00254DD6">
        <w:rPr>
          <w:rtl/>
        </w:rPr>
        <w:t xml:space="preserve">النص الفرعي – يرجى استخدام خط </w:t>
      </w:r>
      <w:r w:rsidRPr="00254DD6">
        <w:t>Tahoma</w:t>
      </w:r>
      <w:r w:rsidRPr="00254DD6">
        <w:rPr>
          <w:rtl/>
        </w:rPr>
        <w:t xml:space="preserve"> لمتن النص وبحجم 10 – في حال كان نص التقرير طويل، </w:t>
      </w:r>
      <w:proofErr w:type="spellStart"/>
      <w:r w:rsidRPr="00254DD6">
        <w:rPr>
          <w:rtl/>
        </w:rPr>
        <w:t>بامكانك</w:t>
      </w:r>
      <w:proofErr w:type="spellEnd"/>
      <w:r w:rsidRPr="00254DD6">
        <w:rPr>
          <w:rtl/>
        </w:rPr>
        <w:t xml:space="preserve"> تصغير الخط ليكون 9، لا أقل.</w:t>
      </w:r>
    </w:p>
    <w:p w14:paraId="3772F42C" w14:textId="77777777" w:rsidR="00891B14" w:rsidRDefault="002B136C" w:rsidP="00851598">
      <w:pPr>
        <w:pStyle w:val="RTBulletText"/>
      </w:pPr>
      <w:r>
        <w:rPr>
          <w:rFonts w:hint="cs"/>
          <w:rtl/>
          <w:lang w:bidi="ar-EG"/>
        </w:rPr>
        <w:t>نص فرعي</w:t>
      </w:r>
    </w:p>
    <w:p w14:paraId="500E0C02" w14:textId="77777777" w:rsidR="00267718" w:rsidRDefault="002B136C" w:rsidP="00851598">
      <w:pPr>
        <w:pStyle w:val="RTIndentedBulletText"/>
      </w:pPr>
      <w:r>
        <w:rPr>
          <w:rFonts w:hint="cs"/>
          <w:rtl/>
          <w:lang w:bidi="ar-EG"/>
        </w:rPr>
        <w:t>نص فرعي</w:t>
      </w:r>
    </w:p>
    <w:p w14:paraId="45EF8DBB" w14:textId="77777777" w:rsidR="0090732F" w:rsidRPr="002E16BE" w:rsidRDefault="004A2E50" w:rsidP="004A2E50">
      <w:pPr>
        <w:pStyle w:val="RTSubheadingnonumbers"/>
        <w:rPr>
          <w:rtl/>
        </w:rPr>
      </w:pPr>
      <w:bookmarkStart w:id="5" w:name="_Toc527814506"/>
      <w:r w:rsidRPr="004A2E50">
        <w:rPr>
          <w:rtl/>
        </w:rPr>
        <w:t xml:space="preserve">عنوان </w:t>
      </w:r>
      <w:r>
        <w:rPr>
          <w:rFonts w:hint="cs"/>
          <w:rtl/>
        </w:rPr>
        <w:t xml:space="preserve">فرعي </w:t>
      </w:r>
      <w:r w:rsidRPr="004A2E50">
        <w:rPr>
          <w:rtl/>
        </w:rPr>
        <w:t xml:space="preserve">من دون ترقيم – خط </w:t>
      </w:r>
      <w:r w:rsidRPr="004A2E50">
        <w:t>AMNESTY YAKOUT</w:t>
      </w:r>
      <w:r>
        <w:rPr>
          <w:rFonts w:hint="cs"/>
          <w:rtl/>
        </w:rPr>
        <w:t xml:space="preserve"> </w:t>
      </w:r>
      <w:r w:rsidRPr="004A2E50">
        <w:rPr>
          <w:rtl/>
        </w:rPr>
        <w:t xml:space="preserve">حجم </w:t>
      </w:r>
      <w:r>
        <w:rPr>
          <w:rFonts w:hint="cs"/>
          <w:rtl/>
        </w:rPr>
        <w:t>16</w:t>
      </w:r>
      <w:bookmarkEnd w:id="5"/>
    </w:p>
    <w:p w14:paraId="121D1315" w14:textId="77777777" w:rsidR="0027643C" w:rsidRPr="00254DD6" w:rsidRDefault="00254DD6" w:rsidP="00254DD6">
      <w:pPr>
        <w:pStyle w:val="RTBodyText"/>
      </w:pPr>
      <w:r w:rsidRPr="00254DD6">
        <w:rPr>
          <w:rtl/>
        </w:rPr>
        <w:t xml:space="preserve">النص الفرعي – يرجى استخدام خط </w:t>
      </w:r>
      <w:r w:rsidRPr="00254DD6">
        <w:t>Tahoma</w:t>
      </w:r>
      <w:r w:rsidRPr="00254DD6">
        <w:rPr>
          <w:rtl/>
        </w:rPr>
        <w:t xml:space="preserve"> لمتن النص وبحجم 10 – في حال كان نص التقرير طويل، </w:t>
      </w:r>
      <w:proofErr w:type="spellStart"/>
      <w:r w:rsidRPr="00254DD6">
        <w:rPr>
          <w:rtl/>
        </w:rPr>
        <w:t>بامكانك</w:t>
      </w:r>
      <w:proofErr w:type="spellEnd"/>
      <w:r w:rsidRPr="00254DD6">
        <w:rPr>
          <w:rtl/>
        </w:rPr>
        <w:t xml:space="preserve"> تصغير الخط ليكون 9، لا أقل.</w:t>
      </w:r>
      <w:r w:rsidR="0027643C">
        <w:rPr>
          <w:rtl/>
          <w:lang w:bidi="ar-EG"/>
        </w:rPr>
        <w:br w:type="page"/>
      </w:r>
    </w:p>
    <w:p w14:paraId="0071BF6F" w14:textId="77777777" w:rsidR="00001E28" w:rsidRPr="00380034" w:rsidRDefault="0056642E" w:rsidP="00380034">
      <w:pPr>
        <w:pStyle w:val="RTNumberedHeading"/>
      </w:pPr>
      <w:bookmarkStart w:id="6" w:name="_Toc527814507"/>
      <w:r>
        <w:rPr>
          <w:rFonts w:hint="cs"/>
          <w:rtl/>
        </w:rPr>
        <w:lastRenderedPageBreak/>
        <w:t>ملخص</w:t>
      </w:r>
      <w:bookmarkEnd w:id="6"/>
    </w:p>
    <w:tbl>
      <w:tblPr>
        <w:tblStyle w:val="TableGrid"/>
        <w:bidiVisual/>
        <w:tblW w:w="8307"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0" w:type="dxa"/>
          <w:right w:w="230" w:type="dxa"/>
        </w:tblCellMar>
        <w:tblLook w:val="04A0" w:firstRow="1" w:lastRow="0" w:firstColumn="1" w:lastColumn="0" w:noHBand="0" w:noVBand="1"/>
      </w:tblPr>
      <w:tblGrid>
        <w:gridCol w:w="8307"/>
      </w:tblGrid>
      <w:tr w:rsidR="00207EC9" w:rsidRPr="00197531" w14:paraId="24A3980F" w14:textId="77777777" w:rsidTr="00851598">
        <w:trPr>
          <w:trHeight w:val="383"/>
        </w:trPr>
        <w:tc>
          <w:tcPr>
            <w:tcW w:w="8307" w:type="dxa"/>
          </w:tcPr>
          <w:p w14:paraId="26C9BEA5" w14:textId="77777777" w:rsidR="00207EC9" w:rsidRPr="0056642E" w:rsidRDefault="0056642E" w:rsidP="0056642E">
            <w:pPr>
              <w:pStyle w:val="RTQuoteText"/>
              <w:rPr>
                <w:rtl/>
                <w:lang w:bidi="ar-EG"/>
              </w:rPr>
            </w:pPr>
            <w:r w:rsidRPr="0056642E">
              <w:rPr>
                <w:rtl/>
              </w:rPr>
              <w:t xml:space="preserve">"اقتباس" – الخط </w:t>
            </w:r>
            <w:r w:rsidRPr="0056642E">
              <w:t xml:space="preserve">Amnesty </w:t>
            </w:r>
            <w:proofErr w:type="spellStart"/>
            <w:r w:rsidRPr="0056642E">
              <w:t>Yakout</w:t>
            </w:r>
            <w:proofErr w:type="spellEnd"/>
            <w:r w:rsidRPr="0056642E">
              <w:rPr>
                <w:rtl/>
              </w:rPr>
              <w:t xml:space="preserve"> حجم 18</w:t>
            </w:r>
          </w:p>
        </w:tc>
      </w:tr>
      <w:tr w:rsidR="00207EC9" w:rsidRPr="00197531" w14:paraId="206EAB92" w14:textId="77777777" w:rsidTr="00851598">
        <w:trPr>
          <w:trHeight w:val="367"/>
        </w:trPr>
        <w:tc>
          <w:tcPr>
            <w:tcW w:w="8307" w:type="dxa"/>
          </w:tcPr>
          <w:p w14:paraId="330D4DCE" w14:textId="77777777" w:rsidR="00207EC9" w:rsidRPr="00207EC9" w:rsidRDefault="0056642E" w:rsidP="00851598">
            <w:pPr>
              <w:pStyle w:val="RTSourceText"/>
            </w:pPr>
            <w:r w:rsidRPr="0056642E">
              <w:rPr>
                <w:rtl/>
              </w:rPr>
              <w:t>يرجى إضافة اسم الشخص الذي اقتبس عنه الكلام أو العنوان</w:t>
            </w:r>
            <w:r w:rsidR="0082001C" w:rsidRPr="0082001C">
              <w:rPr>
                <w:rStyle w:val="FootnoteReference"/>
              </w:rPr>
              <w:footnoteReference w:id="1"/>
            </w:r>
            <w:r w:rsidRPr="0056642E">
              <w:rPr>
                <w:rtl/>
              </w:rPr>
              <w:t xml:space="preserve"> – الخط </w:t>
            </w:r>
            <w:r w:rsidRPr="0056642E">
              <w:t xml:space="preserve">Amnesty </w:t>
            </w:r>
            <w:proofErr w:type="spellStart"/>
            <w:r w:rsidRPr="0056642E">
              <w:t>Yakout</w:t>
            </w:r>
            <w:proofErr w:type="spellEnd"/>
            <w:r w:rsidRPr="0056642E">
              <w:rPr>
                <w:rtl/>
              </w:rPr>
              <w:t xml:space="preserve"> حجم 9</w:t>
            </w:r>
          </w:p>
        </w:tc>
      </w:tr>
    </w:tbl>
    <w:p w14:paraId="50B8C60F" w14:textId="77777777" w:rsidR="00207EC9" w:rsidRDefault="00207EC9" w:rsidP="00851598">
      <w:pPr>
        <w:pStyle w:val="RTBodyText"/>
        <w:rPr>
          <w:lang w:bidi="ar-EG"/>
        </w:rPr>
      </w:pPr>
    </w:p>
    <w:p w14:paraId="5B93109E" w14:textId="77777777" w:rsidR="00B411BC" w:rsidRPr="00001E28" w:rsidRDefault="0056642E" w:rsidP="00851598">
      <w:pPr>
        <w:pStyle w:val="RTBodyText"/>
        <w:rPr>
          <w:rtl/>
        </w:rPr>
      </w:pPr>
      <w:r w:rsidRPr="0056642E">
        <w:rPr>
          <w:rtl/>
        </w:rPr>
        <w:t xml:space="preserve">النص الأساسي – يرجى استخدام خط </w:t>
      </w:r>
      <w:r w:rsidRPr="0056642E">
        <w:t>Tahoma</w:t>
      </w:r>
      <w:r w:rsidRPr="0056642E">
        <w:rPr>
          <w:rtl/>
        </w:rPr>
        <w:t xml:space="preserve"> لمتن النص وبحجم 10 – في حال كان نص التقرير طويل، </w:t>
      </w:r>
      <w:proofErr w:type="spellStart"/>
      <w:r w:rsidRPr="0056642E">
        <w:rPr>
          <w:rtl/>
        </w:rPr>
        <w:t>بامكانك</w:t>
      </w:r>
      <w:proofErr w:type="spellEnd"/>
      <w:r w:rsidRPr="0056642E">
        <w:rPr>
          <w:rtl/>
        </w:rPr>
        <w:t xml:space="preserve"> تصغير الخط ليكون 9، لا أقل.</w:t>
      </w:r>
    </w:p>
    <w:p w14:paraId="33F1536B" w14:textId="77777777" w:rsidR="00A059B9" w:rsidRDefault="00D7642A" w:rsidP="00533A33">
      <w:pPr>
        <w:pStyle w:val="RTSmallQuoteText"/>
        <w:ind w:left="720"/>
      </w:pPr>
      <w:r w:rsidRPr="00D7642A">
        <w:rPr>
          <w:rtl/>
        </w:rPr>
        <w:t xml:space="preserve">عنوان فرعي من دون ترقيم – خط </w:t>
      </w:r>
      <w:r w:rsidRPr="00D7642A">
        <w:t>Tahoma</w:t>
      </w:r>
      <w:r w:rsidRPr="00D7642A">
        <w:rPr>
          <w:rtl/>
        </w:rPr>
        <w:t xml:space="preserve"> و</w:t>
      </w:r>
      <w:r w:rsidRPr="00D7642A">
        <w:t>bold</w:t>
      </w:r>
      <w:r w:rsidRPr="00D7642A">
        <w:rPr>
          <w:rtl/>
        </w:rPr>
        <w:t xml:space="preserve"> حجم 10</w:t>
      </w:r>
    </w:p>
    <w:p w14:paraId="4C19F76D" w14:textId="77777777" w:rsidR="00A618E2" w:rsidRPr="00DA3051" w:rsidRDefault="0056642E" w:rsidP="00DA3051">
      <w:pPr>
        <w:pStyle w:val="RTNumberedHeading"/>
        <w:rPr>
          <w:rtl/>
        </w:rPr>
      </w:pPr>
      <w:bookmarkStart w:id="7" w:name="_Toc527814508"/>
      <w:r>
        <w:rPr>
          <w:rFonts w:hint="cs"/>
          <w:rtl/>
        </w:rPr>
        <w:t>تصميمات سريعة</w:t>
      </w:r>
      <w:bookmarkEnd w:id="7"/>
    </w:p>
    <w:tbl>
      <w:tblPr>
        <w:tblStyle w:val="TableGrid"/>
        <w:bidiVisual/>
        <w:tblW w:w="8278"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0" w:type="dxa"/>
          <w:right w:w="230" w:type="dxa"/>
        </w:tblCellMar>
        <w:tblLook w:val="04A0" w:firstRow="1" w:lastRow="0" w:firstColumn="1" w:lastColumn="0" w:noHBand="0" w:noVBand="1"/>
      </w:tblPr>
      <w:tblGrid>
        <w:gridCol w:w="8278"/>
      </w:tblGrid>
      <w:tr w:rsidR="00B0447E" w14:paraId="011E9D74" w14:textId="77777777" w:rsidTr="00963E37">
        <w:tc>
          <w:tcPr>
            <w:tcW w:w="8278" w:type="dxa"/>
          </w:tcPr>
          <w:p w14:paraId="1B35FC59" w14:textId="77777777" w:rsidR="00B0447E" w:rsidRDefault="00E9449F" w:rsidP="00E9449F">
            <w:pPr>
              <w:pStyle w:val="RTQuoteText"/>
              <w:rPr>
                <w:rtl/>
              </w:rPr>
            </w:pPr>
            <w:r w:rsidRPr="00E9449F">
              <w:rPr>
                <w:rtl/>
              </w:rPr>
              <w:t xml:space="preserve">هذا التصميم للاقتباس – الخط </w:t>
            </w:r>
            <w:r w:rsidRPr="00E9449F">
              <w:t xml:space="preserve">Amnesty </w:t>
            </w:r>
            <w:proofErr w:type="spellStart"/>
            <w:r w:rsidRPr="00E9449F">
              <w:t>Yakout</w:t>
            </w:r>
            <w:proofErr w:type="spellEnd"/>
            <w:r w:rsidRPr="00E9449F">
              <w:rPr>
                <w:rtl/>
              </w:rPr>
              <w:t xml:space="preserve"> حجم 18</w:t>
            </w:r>
          </w:p>
        </w:tc>
      </w:tr>
      <w:tr w:rsidR="00B0447E" w14:paraId="0BF13041" w14:textId="77777777" w:rsidTr="00963E37">
        <w:tc>
          <w:tcPr>
            <w:tcW w:w="8278" w:type="dxa"/>
          </w:tcPr>
          <w:p w14:paraId="0E8B2AAF" w14:textId="77777777" w:rsidR="00B0447E" w:rsidRDefault="00E9449F" w:rsidP="00851598">
            <w:pPr>
              <w:pStyle w:val="RTSourceText"/>
            </w:pPr>
            <w:r w:rsidRPr="00E9449F">
              <w:rPr>
                <w:rtl/>
              </w:rPr>
              <w:t xml:space="preserve">يرجى إضافة اسم الشخص الذي اقتبس عنه الكلام أو العنوان – الخط </w:t>
            </w:r>
            <w:r w:rsidRPr="00E9449F">
              <w:t xml:space="preserve">Amnesty </w:t>
            </w:r>
            <w:proofErr w:type="spellStart"/>
            <w:r w:rsidRPr="00E9449F">
              <w:t>Yakout</w:t>
            </w:r>
            <w:proofErr w:type="spellEnd"/>
            <w:r w:rsidRPr="00E9449F">
              <w:rPr>
                <w:rtl/>
              </w:rPr>
              <w:t xml:space="preserve"> حجم 9</w:t>
            </w:r>
          </w:p>
        </w:tc>
      </w:tr>
    </w:tbl>
    <w:p w14:paraId="3ED4E0D4" w14:textId="77777777" w:rsidR="00B0447E" w:rsidRPr="00B0447E" w:rsidRDefault="00B0447E" w:rsidP="00851598">
      <w:pPr>
        <w:pStyle w:val="RTBodyText"/>
        <w:rPr>
          <w:lang w:bidi="ar-EG"/>
        </w:rPr>
      </w:pPr>
    </w:p>
    <w:tbl>
      <w:tblPr>
        <w:tblStyle w:val="TableGrid"/>
        <w:bidiVisual/>
        <w:tblW w:w="8278" w:type="dxa"/>
        <w:tblBorders>
          <w:top w:val="none" w:sz="0" w:space="0" w:color="auto"/>
          <w:left w:val="single" w:sz="48" w:space="0" w:color="808080" w:themeColor="text2"/>
          <w:bottom w:val="none" w:sz="0" w:space="0" w:color="auto"/>
          <w:right w:val="none" w:sz="0" w:space="0" w:color="auto"/>
          <w:insideH w:val="none" w:sz="0" w:space="0" w:color="auto"/>
          <w:insideV w:val="none" w:sz="0" w:space="0" w:color="auto"/>
        </w:tblBorders>
        <w:tblCellMar>
          <w:top w:w="113" w:type="dxa"/>
          <w:left w:w="0" w:type="dxa"/>
          <w:right w:w="230" w:type="dxa"/>
        </w:tblCellMar>
        <w:tblLook w:val="04A0" w:firstRow="1" w:lastRow="0" w:firstColumn="1" w:lastColumn="0" w:noHBand="0" w:noVBand="1"/>
      </w:tblPr>
      <w:tblGrid>
        <w:gridCol w:w="862"/>
        <w:gridCol w:w="7416"/>
      </w:tblGrid>
      <w:tr w:rsidR="00FC353A" w14:paraId="2E9AF047" w14:textId="77777777" w:rsidTr="00963E37">
        <w:trPr>
          <w:trHeight w:val="499"/>
        </w:trPr>
        <w:tc>
          <w:tcPr>
            <w:tcW w:w="862" w:type="dxa"/>
          </w:tcPr>
          <w:p w14:paraId="07C1F17C" w14:textId="77777777" w:rsidR="00FC353A" w:rsidRDefault="00E9449F" w:rsidP="00F921FD">
            <w:pPr>
              <w:rPr>
                <w:lang w:bidi="ar-EG"/>
              </w:rPr>
            </w:pPr>
            <w:bookmarkStart w:id="8" w:name="Text3"/>
            <w:r>
              <w:rPr>
                <w:noProof/>
              </w:rPr>
              <w:drawing>
                <wp:anchor distT="0" distB="0" distL="114300" distR="114300" simplePos="0" relativeHeight="251689472" behindDoc="1" locked="0" layoutInCell="1" allowOverlap="1" wp14:anchorId="7236E3AA" wp14:editId="3EC8D2C4">
                  <wp:simplePos x="0" y="0"/>
                  <wp:positionH relativeFrom="page">
                    <wp:posOffset>-40582</wp:posOffset>
                  </wp:positionH>
                  <wp:positionV relativeFrom="page">
                    <wp:posOffset>-146050</wp:posOffset>
                  </wp:positionV>
                  <wp:extent cx="365760" cy="448056"/>
                  <wp:effectExtent l="0" t="0" r="0"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toreplac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5760" cy="4480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tc>
        <w:bookmarkEnd w:id="8"/>
        <w:tc>
          <w:tcPr>
            <w:tcW w:w="7416" w:type="dxa"/>
          </w:tcPr>
          <w:p w14:paraId="3659D05A" w14:textId="77777777" w:rsidR="00FC353A" w:rsidRDefault="00E9449F" w:rsidP="00533A33">
            <w:pPr>
              <w:pStyle w:val="RTSmallheadingCAPS"/>
              <w:rPr>
                <w:rtl/>
              </w:rPr>
            </w:pPr>
            <w:r w:rsidRPr="00E9449F">
              <w:rPr>
                <w:rtl/>
              </w:rPr>
              <w:t xml:space="preserve">الحالة: العنوان – خط </w:t>
            </w:r>
            <w:r w:rsidRPr="00E9449F">
              <w:t>YAKOUT</w:t>
            </w:r>
            <w:r w:rsidRPr="00E9449F">
              <w:rPr>
                <w:rtl/>
              </w:rPr>
              <w:t xml:space="preserve"> حجم </w:t>
            </w:r>
            <w:r>
              <w:rPr>
                <w:rFonts w:hint="cs"/>
                <w:rtl/>
              </w:rPr>
              <w:t>1</w:t>
            </w:r>
            <w:r w:rsidR="00533A33">
              <w:rPr>
                <w:rFonts w:hint="cs"/>
                <w:rtl/>
              </w:rPr>
              <w:t>4</w:t>
            </w:r>
          </w:p>
        </w:tc>
      </w:tr>
      <w:tr w:rsidR="00F10AC5" w14:paraId="769F7939" w14:textId="77777777" w:rsidTr="00963E37">
        <w:tc>
          <w:tcPr>
            <w:tcW w:w="8278" w:type="dxa"/>
            <w:gridSpan w:val="2"/>
          </w:tcPr>
          <w:p w14:paraId="090096A2" w14:textId="77777777" w:rsidR="00F10AC5" w:rsidRPr="000F7A50" w:rsidRDefault="00E9449F" w:rsidP="00E9449F">
            <w:pPr>
              <w:pStyle w:val="RTBodyText"/>
              <w:rPr>
                <w:sz w:val="18"/>
                <w:szCs w:val="18"/>
                <w:rtl/>
                <w:lang w:bidi="ar-EG"/>
              </w:rPr>
            </w:pPr>
            <w:r w:rsidRPr="000F7A50">
              <w:rPr>
                <w:sz w:val="18"/>
                <w:szCs w:val="18"/>
                <w:rtl/>
              </w:rPr>
              <w:t xml:space="preserve">بامكانك استخدام هذا التصميم في حال تود تسليط الضوء على حالة معينة في التقرير ولا صورة متوفرة لديك. استخدام خط </w:t>
            </w:r>
            <w:r w:rsidRPr="000F7A50">
              <w:rPr>
                <w:sz w:val="18"/>
                <w:szCs w:val="18"/>
              </w:rPr>
              <w:t>Tahoma</w:t>
            </w:r>
            <w:r w:rsidRPr="000F7A50">
              <w:rPr>
                <w:sz w:val="18"/>
                <w:szCs w:val="18"/>
                <w:rtl/>
              </w:rPr>
              <w:t xml:space="preserve"> الحجم 9</w:t>
            </w:r>
          </w:p>
        </w:tc>
      </w:tr>
    </w:tbl>
    <w:p w14:paraId="5EFA7EA2" w14:textId="77777777" w:rsidR="005816FD" w:rsidRDefault="005816FD" w:rsidP="00851598">
      <w:pPr>
        <w:pStyle w:val="RTBodyText"/>
      </w:pPr>
    </w:p>
    <w:tbl>
      <w:tblPr>
        <w:tblStyle w:val="TableGrid"/>
        <w:bidiVisual/>
        <w:tblW w:w="0" w:type="auto"/>
        <w:tblBorders>
          <w:top w:val="none" w:sz="0" w:space="0" w:color="auto"/>
          <w:left w:val="single" w:sz="48" w:space="0" w:color="808080" w:themeColor="text2"/>
          <w:bottom w:val="none" w:sz="0" w:space="0" w:color="auto"/>
          <w:right w:val="none" w:sz="0" w:space="0" w:color="auto"/>
          <w:insideH w:val="none" w:sz="0" w:space="0" w:color="auto"/>
          <w:insideV w:val="none" w:sz="0" w:space="0" w:color="auto"/>
        </w:tblBorders>
        <w:tblLayout w:type="fixed"/>
        <w:tblCellMar>
          <w:top w:w="113" w:type="dxa"/>
          <w:left w:w="0" w:type="dxa"/>
          <w:right w:w="230" w:type="dxa"/>
        </w:tblCellMar>
        <w:tblLook w:val="04A0" w:firstRow="1" w:lastRow="0" w:firstColumn="1" w:lastColumn="0" w:noHBand="0" w:noVBand="1"/>
      </w:tblPr>
      <w:tblGrid>
        <w:gridCol w:w="4457"/>
        <w:gridCol w:w="3815"/>
      </w:tblGrid>
      <w:tr w:rsidR="005816FD" w14:paraId="0221B76B" w14:textId="77777777" w:rsidTr="00136122">
        <w:trPr>
          <w:trHeight w:val="454"/>
        </w:trPr>
        <w:tc>
          <w:tcPr>
            <w:tcW w:w="8272" w:type="dxa"/>
            <w:gridSpan w:val="2"/>
          </w:tcPr>
          <w:p w14:paraId="4AD901AA" w14:textId="77777777" w:rsidR="005816FD" w:rsidRDefault="00E9449F" w:rsidP="00533A33">
            <w:pPr>
              <w:pStyle w:val="RTSmallheadingCAPS"/>
            </w:pPr>
            <w:r w:rsidRPr="00E9449F">
              <w:rPr>
                <w:rtl/>
              </w:rPr>
              <w:t xml:space="preserve">الحالة: العنوان – خط </w:t>
            </w:r>
            <w:r w:rsidRPr="00E9449F">
              <w:t>YAKOUT</w:t>
            </w:r>
            <w:r w:rsidRPr="00E9449F">
              <w:rPr>
                <w:rtl/>
              </w:rPr>
              <w:t xml:space="preserve"> حجم 1</w:t>
            </w:r>
            <w:r w:rsidR="00533A33">
              <w:rPr>
                <w:rFonts w:hint="cs"/>
                <w:rtl/>
              </w:rPr>
              <w:t>4</w:t>
            </w:r>
          </w:p>
        </w:tc>
      </w:tr>
      <w:tr w:rsidR="005816FD" w14:paraId="0222117D" w14:textId="77777777" w:rsidTr="00136122">
        <w:trPr>
          <w:trHeight w:val="3275"/>
        </w:trPr>
        <w:tc>
          <w:tcPr>
            <w:tcW w:w="4457" w:type="dxa"/>
          </w:tcPr>
          <w:p w14:paraId="6286437C" w14:textId="77777777" w:rsidR="005816FD" w:rsidRDefault="005816FD" w:rsidP="005816FD">
            <w:pPr>
              <w:pStyle w:val="RTCaptionText"/>
            </w:pPr>
            <w:r>
              <w:rPr>
                <w:noProof/>
              </w:rPr>
              <w:drawing>
                <wp:anchor distT="0" distB="0" distL="114300" distR="114300" simplePos="0" relativeHeight="251643392" behindDoc="0" locked="0" layoutInCell="1" allowOverlap="1" wp14:anchorId="394A7328" wp14:editId="7830AA15">
                  <wp:simplePos x="0" y="0"/>
                  <wp:positionH relativeFrom="column">
                    <wp:posOffset>44450</wp:posOffset>
                  </wp:positionH>
                  <wp:positionV relativeFrom="paragraph">
                    <wp:posOffset>25400</wp:posOffset>
                  </wp:positionV>
                  <wp:extent cx="2541905" cy="1927225"/>
                  <wp:effectExtent l="0" t="0" r="0" b="317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es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1905" cy="1927225"/>
                          </a:xfrm>
                          <a:prstGeom prst="rect">
                            <a:avLst/>
                          </a:prstGeom>
                        </pic:spPr>
                      </pic:pic>
                    </a:graphicData>
                  </a:graphic>
                  <wp14:sizeRelH relativeFrom="page">
                    <wp14:pctWidth>0</wp14:pctWidth>
                  </wp14:sizeRelH>
                  <wp14:sizeRelV relativeFrom="page">
                    <wp14:pctHeight>0</wp14:pctHeight>
                  </wp14:sizeRelV>
                </wp:anchor>
              </w:drawing>
            </w:r>
          </w:p>
        </w:tc>
        <w:tc>
          <w:tcPr>
            <w:tcW w:w="3815" w:type="dxa"/>
          </w:tcPr>
          <w:p w14:paraId="53D7CE0E" w14:textId="77777777" w:rsidR="005816FD" w:rsidRDefault="005816FD" w:rsidP="00851598">
            <w:pPr>
              <w:pStyle w:val="RTBodyText"/>
            </w:pPr>
            <w:r>
              <w:rPr>
                <w:noProof/>
                <w:lang w:val="en-US" w:eastAsia="en-US"/>
              </w:rPr>
              <w:drawing>
                <wp:anchor distT="0" distB="0" distL="114300" distR="114300" simplePos="0" relativeHeight="251644416" behindDoc="0" locked="0" layoutInCell="1" allowOverlap="1" wp14:anchorId="7DF9DEB0" wp14:editId="75E0F7E7">
                  <wp:simplePos x="0" y="0"/>
                  <wp:positionH relativeFrom="column">
                    <wp:posOffset>1990387</wp:posOffset>
                  </wp:positionH>
                  <wp:positionV relativeFrom="paragraph">
                    <wp:posOffset>0</wp:posOffset>
                  </wp:positionV>
                  <wp:extent cx="266700" cy="150495"/>
                  <wp:effectExtent l="0" t="0" r="0" b="190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left.png"/>
                          <pic:cNvPicPr/>
                        </pic:nvPicPr>
                        <pic:blipFill>
                          <a:blip r:embed="rId16" cstate="print">
                            <a:extLst>
                              <a:ext uri="{28A0092B-C50C-407E-A947-70E740481C1C}">
                                <a14:useLocalDpi xmlns:a14="http://schemas.microsoft.com/office/drawing/2010/main" val="0"/>
                              </a:ext>
                            </a:extLst>
                          </a:blip>
                          <a:stretch>
                            <a:fillRect/>
                          </a:stretch>
                        </pic:blipFill>
                        <pic:spPr>
                          <a:xfrm flipH="1" flipV="1">
                            <a:off x="0" y="0"/>
                            <a:ext cx="266700" cy="1504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908D00C" w14:textId="77777777" w:rsidR="005816FD" w:rsidRPr="009E4AA8" w:rsidRDefault="00E9449F" w:rsidP="009E4AA8">
            <w:pPr>
              <w:pStyle w:val="RTCaptionText"/>
            </w:pPr>
            <w:r w:rsidRPr="00E9449F">
              <w:rPr>
                <w:rtl/>
              </w:rPr>
              <w:t xml:space="preserve">ضف وصف للصورة هنا. بامكانك النقر على زر الفأرة الأيسر واختيار </w:t>
            </w:r>
            <w:r w:rsidRPr="00E9449F">
              <w:t>replace photo</w:t>
            </w:r>
            <w:r w:rsidRPr="00E9449F">
              <w:rPr>
                <w:rtl/>
              </w:rPr>
              <w:t xml:space="preserve"> لاستبدال هذه الصورة.</w:t>
            </w:r>
          </w:p>
        </w:tc>
      </w:tr>
      <w:tr w:rsidR="005816FD" w14:paraId="20FB137F" w14:textId="77777777" w:rsidTr="00136122">
        <w:tc>
          <w:tcPr>
            <w:tcW w:w="8272" w:type="dxa"/>
            <w:gridSpan w:val="2"/>
            <w:tcMar>
              <w:top w:w="0" w:type="dxa"/>
            </w:tcMar>
          </w:tcPr>
          <w:p w14:paraId="70059391" w14:textId="77777777" w:rsidR="005816FD" w:rsidRPr="000F7A50" w:rsidRDefault="00E9449F" w:rsidP="00E9449F">
            <w:pPr>
              <w:pStyle w:val="RTBodyText"/>
              <w:rPr>
                <w:sz w:val="18"/>
                <w:szCs w:val="18"/>
                <w:rtl/>
                <w:lang w:bidi="ar-EG"/>
              </w:rPr>
            </w:pPr>
            <w:r w:rsidRPr="000F7A50">
              <w:rPr>
                <w:sz w:val="18"/>
                <w:szCs w:val="18"/>
                <w:rtl/>
              </w:rPr>
              <w:t xml:space="preserve">بامكانك إضافة نص عن الصورة أو الحالة هنا تحت الصورة. استخدم الخط </w:t>
            </w:r>
            <w:r w:rsidRPr="000F7A50">
              <w:rPr>
                <w:sz w:val="18"/>
                <w:szCs w:val="18"/>
              </w:rPr>
              <w:t>Tahoma</w:t>
            </w:r>
            <w:r w:rsidRPr="000F7A50">
              <w:rPr>
                <w:sz w:val="18"/>
                <w:szCs w:val="18"/>
                <w:rtl/>
              </w:rPr>
              <w:t xml:space="preserve"> وحجم 9</w:t>
            </w:r>
            <w:r w:rsidRPr="000F7A50">
              <w:rPr>
                <w:sz w:val="18"/>
                <w:szCs w:val="18"/>
              </w:rPr>
              <w:t>.</w:t>
            </w:r>
          </w:p>
        </w:tc>
      </w:tr>
    </w:tbl>
    <w:p w14:paraId="5B27B63E" w14:textId="77777777" w:rsidR="005816FD" w:rsidRDefault="005816FD" w:rsidP="00851598">
      <w:pPr>
        <w:pStyle w:val="RTBodyText"/>
        <w:rPr>
          <w:rtl/>
          <w:lang w:bidi="ar-LB"/>
        </w:rPr>
      </w:pPr>
    </w:p>
    <w:tbl>
      <w:tblPr>
        <w:tblStyle w:val="RTTintedPullout"/>
        <w:bidiVisual/>
        <w:tblW w:w="8288" w:type="dxa"/>
        <w:tblLayout w:type="fixed"/>
        <w:tblCellMar>
          <w:right w:w="170" w:type="dxa"/>
        </w:tblCellMar>
        <w:tblLook w:val="04A0" w:firstRow="1" w:lastRow="0" w:firstColumn="1" w:lastColumn="0" w:noHBand="0" w:noVBand="1"/>
      </w:tblPr>
      <w:tblGrid>
        <w:gridCol w:w="2181"/>
        <w:gridCol w:w="6107"/>
      </w:tblGrid>
      <w:tr w:rsidR="0081632D" w14:paraId="20D9A6B4" w14:textId="77777777" w:rsidTr="0054234C">
        <w:trPr>
          <w:trHeight w:val="1912"/>
        </w:trPr>
        <w:tc>
          <w:tcPr>
            <w:tcW w:w="2181" w:type="dxa"/>
            <w:noWrap/>
          </w:tcPr>
          <w:p w14:paraId="1D8750D3" w14:textId="77777777" w:rsidR="0081632D" w:rsidRPr="00C15300" w:rsidRDefault="0081632D" w:rsidP="00851598">
            <w:pPr>
              <w:pStyle w:val="RTBodyText"/>
            </w:pPr>
            <w:r w:rsidRPr="00C15300">
              <w:rPr>
                <w:noProof/>
                <w:lang w:val="en-US" w:eastAsia="en-US"/>
              </w:rPr>
              <w:lastRenderedPageBreak/>
              <w:drawing>
                <wp:anchor distT="0" distB="0" distL="114300" distR="114300" simplePos="0" relativeHeight="251648512" behindDoc="0" locked="0" layoutInCell="1" allowOverlap="1" wp14:anchorId="52933D65" wp14:editId="75A73BDB">
                  <wp:simplePos x="0" y="0"/>
                  <wp:positionH relativeFrom="column">
                    <wp:posOffset>91440</wp:posOffset>
                  </wp:positionH>
                  <wp:positionV relativeFrom="paragraph">
                    <wp:posOffset>56515</wp:posOffset>
                  </wp:positionV>
                  <wp:extent cx="1089660" cy="8108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onimage60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9660" cy="810895"/>
                          </a:xfrm>
                          <a:prstGeom prst="rect">
                            <a:avLst/>
                          </a:prstGeom>
                        </pic:spPr>
                      </pic:pic>
                    </a:graphicData>
                  </a:graphic>
                  <wp14:sizeRelH relativeFrom="page">
                    <wp14:pctWidth>0</wp14:pctWidth>
                  </wp14:sizeRelH>
                  <wp14:sizeRelV relativeFrom="page">
                    <wp14:pctHeight>0</wp14:pctHeight>
                  </wp14:sizeRelV>
                </wp:anchor>
              </w:drawing>
            </w:r>
          </w:p>
        </w:tc>
        <w:tc>
          <w:tcPr>
            <w:tcW w:w="6107" w:type="dxa"/>
          </w:tcPr>
          <w:p w14:paraId="6B34827F" w14:textId="77777777" w:rsidR="0081632D" w:rsidRDefault="00E9449F" w:rsidP="009E4AA8">
            <w:pPr>
              <w:pStyle w:val="RTSmallheadingCAPS"/>
            </w:pPr>
            <w:r w:rsidRPr="00E9449F">
              <w:rPr>
                <w:rtl/>
              </w:rPr>
              <w:t>ضف عنواناً هنا لتسليط الضوء على فقرة معينة – مع صورة ترمز إلى المال. النص مصمم لعدم الالتفاف حول الصورة.</w:t>
            </w:r>
          </w:p>
          <w:p w14:paraId="587F25CA" w14:textId="77777777" w:rsidR="0081632D" w:rsidRDefault="00E9449F" w:rsidP="00851598">
            <w:pPr>
              <w:pStyle w:val="RTBodyText"/>
            </w:pPr>
            <w:r w:rsidRPr="00E9449F">
              <w:rPr>
                <w:rtl/>
              </w:rPr>
              <w:t>متن النص هنا.</w:t>
            </w:r>
          </w:p>
        </w:tc>
      </w:tr>
    </w:tbl>
    <w:p w14:paraId="58DD0594" w14:textId="77777777" w:rsidR="00AD5DDE" w:rsidRPr="00B0447E" w:rsidRDefault="00AD5DDE" w:rsidP="00851598">
      <w:pPr>
        <w:pStyle w:val="RTBodyText"/>
        <w:rPr>
          <w:lang w:bidi="ar-EG"/>
        </w:rPr>
      </w:pPr>
    </w:p>
    <w:tbl>
      <w:tblPr>
        <w:tblStyle w:val="RTTintedPullout"/>
        <w:bidiVisual/>
        <w:tblW w:w="8278" w:type="dxa"/>
        <w:tblLayout w:type="fixed"/>
        <w:tblCellMar>
          <w:right w:w="170" w:type="dxa"/>
        </w:tblCellMar>
        <w:tblLook w:val="04A0" w:firstRow="1" w:lastRow="0" w:firstColumn="1" w:lastColumn="0" w:noHBand="0" w:noVBand="1"/>
      </w:tblPr>
      <w:tblGrid>
        <w:gridCol w:w="8278"/>
      </w:tblGrid>
      <w:tr w:rsidR="00A60097" w14:paraId="3B165EEF" w14:textId="77777777" w:rsidTr="0054234C">
        <w:trPr>
          <w:trHeight w:val="1912"/>
        </w:trPr>
        <w:tc>
          <w:tcPr>
            <w:tcW w:w="6107" w:type="dxa"/>
          </w:tcPr>
          <w:p w14:paraId="322BF5D4" w14:textId="77777777" w:rsidR="00A60097" w:rsidRDefault="00AD3096" w:rsidP="00E9449F">
            <w:pPr>
              <w:pStyle w:val="RTSmallheadingCAPS"/>
            </w:pPr>
            <w:r w:rsidRPr="00C15300">
              <w:rPr>
                <w:noProof/>
                <w:lang w:val="en-US" w:eastAsia="en-US"/>
              </w:rPr>
              <w:drawing>
                <wp:anchor distT="0" distB="0" distL="182880" distR="118745" simplePos="0" relativeHeight="251652608" behindDoc="0" locked="0" layoutInCell="1" allowOverlap="1" wp14:anchorId="2BB03D8A" wp14:editId="2335B013">
                  <wp:simplePos x="0" y="0"/>
                  <wp:positionH relativeFrom="column">
                    <wp:posOffset>4183684</wp:posOffset>
                  </wp:positionH>
                  <wp:positionV relativeFrom="paragraph">
                    <wp:posOffset>0</wp:posOffset>
                  </wp:positionV>
                  <wp:extent cx="777240" cy="813816"/>
                  <wp:effectExtent l="0" t="0" r="381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onimage60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7240" cy="813816"/>
                          </a:xfrm>
                          <a:prstGeom prst="rect">
                            <a:avLst/>
                          </a:prstGeom>
                        </pic:spPr>
                      </pic:pic>
                    </a:graphicData>
                  </a:graphic>
                  <wp14:sizeRelH relativeFrom="page">
                    <wp14:pctWidth>0</wp14:pctWidth>
                  </wp14:sizeRelH>
                  <wp14:sizeRelV relativeFrom="page">
                    <wp14:pctHeight>0</wp14:pctHeight>
                  </wp14:sizeRelV>
                </wp:anchor>
              </w:drawing>
            </w:r>
            <w:r w:rsidR="00E9449F" w:rsidRPr="00E9449F">
              <w:rPr>
                <w:rtl/>
              </w:rPr>
              <w:t>ضف عنواناً هنا لتسليط الضوء على فقرة معينة – النص مصمم ليلتف بطريقة مربّعة حول الصورة</w:t>
            </w:r>
            <w:r w:rsidR="00E9449F">
              <w:t xml:space="preserve"> </w:t>
            </w:r>
          </w:p>
          <w:p w14:paraId="5B82918B" w14:textId="77777777" w:rsidR="00A60097" w:rsidRDefault="00E9449F" w:rsidP="00851598">
            <w:pPr>
              <w:pStyle w:val="RTBodyText"/>
              <w:rPr>
                <w:rtl/>
                <w:lang w:bidi="ar-EG"/>
              </w:rPr>
            </w:pPr>
            <w:r w:rsidRPr="00E9449F">
              <w:rPr>
                <w:rtl/>
              </w:rPr>
              <w:t>متن النص هنا</w:t>
            </w:r>
          </w:p>
        </w:tc>
      </w:tr>
    </w:tbl>
    <w:p w14:paraId="6444BDB4" w14:textId="77777777" w:rsidR="00AD5DDE" w:rsidRPr="00B0447E" w:rsidRDefault="00AD5DDE" w:rsidP="00851598">
      <w:pPr>
        <w:pStyle w:val="RTBodyText"/>
      </w:pPr>
    </w:p>
    <w:tbl>
      <w:tblPr>
        <w:tblStyle w:val="RTTintedPullout"/>
        <w:bidiVisual/>
        <w:tblW w:w="8278" w:type="dxa"/>
        <w:tblCellMar>
          <w:left w:w="0" w:type="dxa"/>
          <w:right w:w="173" w:type="dxa"/>
        </w:tblCellMar>
        <w:tblLook w:val="04A0" w:firstRow="1" w:lastRow="0" w:firstColumn="1" w:lastColumn="0" w:noHBand="0" w:noVBand="1"/>
      </w:tblPr>
      <w:tblGrid>
        <w:gridCol w:w="8278"/>
      </w:tblGrid>
      <w:tr w:rsidR="00AD5DDE" w:rsidRPr="0054234C" w14:paraId="403CDB9F" w14:textId="77777777" w:rsidTr="00136122">
        <w:trPr>
          <w:trHeight w:val="614"/>
        </w:trPr>
        <w:tc>
          <w:tcPr>
            <w:tcW w:w="8272" w:type="dxa"/>
          </w:tcPr>
          <w:p w14:paraId="3C2E9C26" w14:textId="77777777" w:rsidR="00AD5DDE" w:rsidRPr="0054234C" w:rsidRDefault="00E9449F" w:rsidP="009E4AA8">
            <w:pPr>
              <w:pStyle w:val="RTSmallheadingCAPS"/>
            </w:pPr>
            <w:r w:rsidRPr="00E9449F">
              <w:rPr>
                <w:rtl/>
              </w:rPr>
              <w:t>ضف عنواناً هنا لتسليط الضوء على فقرة معينة</w:t>
            </w:r>
          </w:p>
          <w:p w14:paraId="63293E03" w14:textId="77777777" w:rsidR="00AD5DDE" w:rsidRPr="0054234C" w:rsidRDefault="00E9449F" w:rsidP="00851598">
            <w:pPr>
              <w:pStyle w:val="RTBodyText"/>
              <w:rPr>
                <w:rtl/>
                <w:lang w:bidi="ar-EG"/>
              </w:rPr>
            </w:pPr>
            <w:r w:rsidRPr="00E9449F">
              <w:rPr>
                <w:rtl/>
              </w:rPr>
              <w:t>متن النص هنا. مربع رمادي بتصميم بسيط لابراز فقرة معينة في التقرير.</w:t>
            </w:r>
          </w:p>
        </w:tc>
      </w:tr>
    </w:tbl>
    <w:p w14:paraId="79C23721" w14:textId="77777777" w:rsidR="00AD5DDE" w:rsidRPr="008474D0" w:rsidRDefault="00AD5DDE" w:rsidP="00851598">
      <w:pPr>
        <w:pStyle w:val="RTBodyText"/>
        <w:rPr>
          <w:lang w:bidi="ar-EG"/>
        </w:rPr>
      </w:pPr>
    </w:p>
    <w:p w14:paraId="2AC9DB0F" w14:textId="77777777" w:rsidR="004E5F02" w:rsidRDefault="00497B1B" w:rsidP="00851598">
      <w:pPr>
        <w:pStyle w:val="RTBodyText"/>
        <w:rPr>
          <w:rtl/>
        </w:rPr>
      </w:pPr>
      <w:r>
        <w:rPr>
          <w:noProof/>
          <w:rtl/>
          <w:lang w:val="en-US" w:eastAsia="en-US"/>
        </w:rPr>
        <w:drawing>
          <wp:inline distT="0" distB="0" distL="0" distR="0" wp14:anchorId="5DB093AE" wp14:editId="5A1E5EB0">
            <wp:extent cx="277156" cy="16200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abovelr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7156" cy="162000"/>
                    </a:xfrm>
                    <a:prstGeom prst="rect">
                      <a:avLst/>
                    </a:prstGeom>
                  </pic:spPr>
                </pic:pic>
              </a:graphicData>
            </a:graphic>
          </wp:inline>
        </w:drawing>
      </w:r>
      <w:r w:rsidR="00815A79">
        <w:rPr>
          <w:rtl/>
        </w:rPr>
        <w:t xml:space="preserve">    </w:t>
      </w:r>
      <w:r w:rsidR="004E5F02">
        <w:rPr>
          <w:noProof/>
          <w:rtl/>
          <w:lang w:val="en-US" w:eastAsia="en-US"/>
        </w:rPr>
        <w:drawing>
          <wp:inline distT="0" distB="0" distL="0" distR="0" wp14:anchorId="5A237607" wp14:editId="1D73E08F">
            <wp:extent cx="266700" cy="150876"/>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lef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6700" cy="150876"/>
                    </a:xfrm>
                    <a:prstGeom prst="rect">
                      <a:avLst/>
                    </a:prstGeom>
                  </pic:spPr>
                </pic:pic>
              </a:graphicData>
            </a:graphic>
          </wp:inline>
        </w:drawing>
      </w:r>
      <w:r w:rsidR="00815A79">
        <w:rPr>
          <w:rtl/>
        </w:rPr>
        <w:t xml:space="preserve">     </w:t>
      </w:r>
      <w:r w:rsidR="00815A79">
        <w:rPr>
          <w:noProof/>
          <w:rtl/>
          <w:lang w:val="en-US" w:eastAsia="en-US"/>
        </w:rPr>
        <w:drawing>
          <wp:inline distT="0" distB="0" distL="0" distR="0" wp14:anchorId="017A84A7" wp14:editId="543F9EB5">
            <wp:extent cx="266700" cy="150876"/>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righ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6700" cy="150876"/>
                    </a:xfrm>
                    <a:prstGeom prst="rect">
                      <a:avLst/>
                    </a:prstGeom>
                  </pic:spPr>
                </pic:pic>
              </a:graphicData>
            </a:graphic>
          </wp:inline>
        </w:drawing>
      </w:r>
      <w:r w:rsidR="00815A79">
        <w:rPr>
          <w:rtl/>
        </w:rPr>
        <w:t xml:space="preserve">     </w:t>
      </w:r>
      <w:r w:rsidR="00C219F1">
        <w:rPr>
          <w:noProof/>
          <w:rtl/>
          <w:lang w:val="en-US" w:eastAsia="en-US"/>
        </w:rPr>
        <w:drawing>
          <wp:inline distT="0" distB="0" distL="0" distR="0" wp14:anchorId="27B86DC2" wp14:editId="69576EE9">
            <wp:extent cx="277156" cy="16200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belowlr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7156" cy="162000"/>
                    </a:xfrm>
                    <a:prstGeom prst="rect">
                      <a:avLst/>
                    </a:prstGeom>
                  </pic:spPr>
                </pic:pic>
              </a:graphicData>
            </a:graphic>
          </wp:inline>
        </w:drawing>
      </w:r>
    </w:p>
    <w:p w14:paraId="1CE5A1D9" w14:textId="77777777" w:rsidR="00815A79" w:rsidRDefault="00B11339" w:rsidP="00254DD6">
      <w:pPr>
        <w:pStyle w:val="RTBodyText"/>
        <w:bidi w:val="0"/>
      </w:pPr>
      <w:r>
        <w:t xml:space="preserve">The eye and arrow icons above can be useful to paste-in to make it clear which captions belong to which images. They are not compulsory. </w:t>
      </w:r>
    </w:p>
    <w:p w14:paraId="307EBBAE" w14:textId="77777777" w:rsidR="00815A79" w:rsidRDefault="00815A79" w:rsidP="00254DD6">
      <w:pPr>
        <w:pStyle w:val="RTBodyText"/>
        <w:bidi w:val="0"/>
      </w:pPr>
      <w:r>
        <w:t>Please see below for further example icons (as used on Amnesty.org) – as Richard Swingler if you require further icons for your report.</w:t>
      </w:r>
    </w:p>
    <w:p w14:paraId="08F2BE62" w14:textId="77777777" w:rsidR="00815A79" w:rsidRPr="0054234C" w:rsidRDefault="00815A79" w:rsidP="00851598">
      <w:pPr>
        <w:pStyle w:val="RTBodyText"/>
        <w:rPr>
          <w:rtl/>
          <w:lang w:bidi="ar-EG"/>
        </w:rPr>
      </w:pPr>
    </w:p>
    <w:p w14:paraId="637E639B" w14:textId="77777777" w:rsidR="000C4DE6" w:rsidRPr="00254DD6" w:rsidRDefault="00815A79" w:rsidP="00254DD6">
      <w:pPr>
        <w:pStyle w:val="RTBodyText"/>
      </w:pPr>
      <w:r>
        <w:rPr>
          <w:noProof/>
          <w:rtl/>
          <w:lang w:val="en-US" w:eastAsia="en-US"/>
        </w:rPr>
        <w:drawing>
          <wp:inline distT="0" distB="0" distL="0" distR="0" wp14:anchorId="5A46CCC4" wp14:editId="692A5929">
            <wp:extent cx="1600565" cy="16005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board 1.png"/>
                    <pic:cNvPicPr/>
                  </pic:nvPicPr>
                  <pic:blipFill>
                    <a:blip r:embed="rId22">
                      <a:extLst>
                        <a:ext uri="{28A0092B-C50C-407E-A947-70E740481C1C}">
                          <a14:useLocalDpi xmlns:a14="http://schemas.microsoft.com/office/drawing/2010/main" val="0"/>
                        </a:ext>
                      </a:extLst>
                    </a:blip>
                    <a:stretch>
                      <a:fillRect/>
                    </a:stretch>
                  </pic:blipFill>
                  <pic:spPr>
                    <a:xfrm>
                      <a:off x="0" y="0"/>
                      <a:ext cx="1600565" cy="1600565"/>
                    </a:xfrm>
                    <a:prstGeom prst="rect">
                      <a:avLst/>
                    </a:prstGeom>
                  </pic:spPr>
                </pic:pic>
              </a:graphicData>
            </a:graphic>
          </wp:inline>
        </w:drawing>
      </w:r>
      <w:r>
        <w:rPr>
          <w:noProof/>
          <w:rtl/>
          <w:lang w:val="en-US" w:eastAsia="en-US"/>
        </w:rPr>
        <w:drawing>
          <wp:inline distT="0" distB="0" distL="0" distR="0" wp14:anchorId="18AB718F" wp14:editId="04303180">
            <wp:extent cx="1600565" cy="16005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rtboard 2.png"/>
                    <pic:cNvPicPr/>
                  </pic:nvPicPr>
                  <pic:blipFill>
                    <a:blip r:embed="rId23">
                      <a:extLst>
                        <a:ext uri="{28A0092B-C50C-407E-A947-70E740481C1C}">
                          <a14:useLocalDpi xmlns:a14="http://schemas.microsoft.com/office/drawing/2010/main" val="0"/>
                        </a:ext>
                      </a:extLst>
                    </a:blip>
                    <a:stretch>
                      <a:fillRect/>
                    </a:stretch>
                  </pic:blipFill>
                  <pic:spPr>
                    <a:xfrm>
                      <a:off x="0" y="0"/>
                      <a:ext cx="1600565" cy="1600565"/>
                    </a:xfrm>
                    <a:prstGeom prst="rect">
                      <a:avLst/>
                    </a:prstGeom>
                  </pic:spPr>
                </pic:pic>
              </a:graphicData>
            </a:graphic>
          </wp:inline>
        </w:drawing>
      </w:r>
      <w:r>
        <w:rPr>
          <w:noProof/>
          <w:rtl/>
          <w:lang w:val="en-US" w:eastAsia="en-US"/>
        </w:rPr>
        <w:drawing>
          <wp:inline distT="0" distB="0" distL="0" distR="0" wp14:anchorId="47E7B7F8" wp14:editId="1F896EFA">
            <wp:extent cx="1600565" cy="16005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rtboard 3.png"/>
                    <pic:cNvPicPr/>
                  </pic:nvPicPr>
                  <pic:blipFill>
                    <a:blip r:embed="rId24">
                      <a:extLst>
                        <a:ext uri="{28A0092B-C50C-407E-A947-70E740481C1C}">
                          <a14:useLocalDpi xmlns:a14="http://schemas.microsoft.com/office/drawing/2010/main" val="0"/>
                        </a:ext>
                      </a:extLst>
                    </a:blip>
                    <a:stretch>
                      <a:fillRect/>
                    </a:stretch>
                  </pic:blipFill>
                  <pic:spPr>
                    <a:xfrm>
                      <a:off x="0" y="0"/>
                      <a:ext cx="1600565" cy="1600565"/>
                    </a:xfrm>
                    <a:prstGeom prst="rect">
                      <a:avLst/>
                    </a:prstGeom>
                  </pic:spPr>
                </pic:pic>
              </a:graphicData>
            </a:graphic>
          </wp:inline>
        </w:drawing>
      </w:r>
      <w:r>
        <w:rPr>
          <w:noProof/>
          <w:rtl/>
          <w:lang w:val="en-US" w:eastAsia="en-US"/>
        </w:rPr>
        <w:drawing>
          <wp:inline distT="0" distB="0" distL="0" distR="0" wp14:anchorId="7673240A" wp14:editId="3A3A8ED1">
            <wp:extent cx="1600565" cy="16005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rtboard 4.png"/>
                    <pic:cNvPicPr/>
                  </pic:nvPicPr>
                  <pic:blipFill>
                    <a:blip r:embed="rId25">
                      <a:extLst>
                        <a:ext uri="{28A0092B-C50C-407E-A947-70E740481C1C}">
                          <a14:useLocalDpi xmlns:a14="http://schemas.microsoft.com/office/drawing/2010/main" val="0"/>
                        </a:ext>
                      </a:extLst>
                    </a:blip>
                    <a:stretch>
                      <a:fillRect/>
                    </a:stretch>
                  </pic:blipFill>
                  <pic:spPr>
                    <a:xfrm>
                      <a:off x="0" y="0"/>
                      <a:ext cx="1600565" cy="1600565"/>
                    </a:xfrm>
                    <a:prstGeom prst="rect">
                      <a:avLst/>
                    </a:prstGeom>
                  </pic:spPr>
                </pic:pic>
              </a:graphicData>
            </a:graphic>
          </wp:inline>
        </w:drawing>
      </w:r>
      <w:r>
        <w:rPr>
          <w:noProof/>
          <w:rtl/>
          <w:lang w:val="en-US" w:eastAsia="en-US"/>
        </w:rPr>
        <w:drawing>
          <wp:inline distT="0" distB="0" distL="0" distR="0" wp14:anchorId="7385B313" wp14:editId="6B33E738">
            <wp:extent cx="1600565" cy="160056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Artboard 6.png"/>
                    <pic:cNvPicPr/>
                  </pic:nvPicPr>
                  <pic:blipFill>
                    <a:blip r:embed="rId26">
                      <a:extLst>
                        <a:ext uri="{28A0092B-C50C-407E-A947-70E740481C1C}">
                          <a14:useLocalDpi xmlns:a14="http://schemas.microsoft.com/office/drawing/2010/main" val="0"/>
                        </a:ext>
                      </a:extLst>
                    </a:blip>
                    <a:stretch>
                      <a:fillRect/>
                    </a:stretch>
                  </pic:blipFill>
                  <pic:spPr>
                    <a:xfrm>
                      <a:off x="0" y="0"/>
                      <a:ext cx="1600565" cy="1600565"/>
                    </a:xfrm>
                    <a:prstGeom prst="rect">
                      <a:avLst/>
                    </a:prstGeom>
                  </pic:spPr>
                </pic:pic>
              </a:graphicData>
            </a:graphic>
          </wp:inline>
        </w:drawing>
      </w:r>
      <w:r>
        <w:rPr>
          <w:noProof/>
          <w:rtl/>
          <w:lang w:val="en-US" w:eastAsia="en-US"/>
        </w:rPr>
        <w:drawing>
          <wp:inline distT="0" distB="0" distL="0" distR="0" wp14:anchorId="413A5158" wp14:editId="754F7C80">
            <wp:extent cx="1600565" cy="160056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Artboard 7.png"/>
                    <pic:cNvPicPr/>
                  </pic:nvPicPr>
                  <pic:blipFill>
                    <a:blip r:embed="rId27">
                      <a:extLst>
                        <a:ext uri="{28A0092B-C50C-407E-A947-70E740481C1C}">
                          <a14:useLocalDpi xmlns:a14="http://schemas.microsoft.com/office/drawing/2010/main" val="0"/>
                        </a:ext>
                      </a:extLst>
                    </a:blip>
                    <a:stretch>
                      <a:fillRect/>
                    </a:stretch>
                  </pic:blipFill>
                  <pic:spPr>
                    <a:xfrm>
                      <a:off x="0" y="0"/>
                      <a:ext cx="1600565" cy="1600565"/>
                    </a:xfrm>
                    <a:prstGeom prst="rect">
                      <a:avLst/>
                    </a:prstGeom>
                  </pic:spPr>
                </pic:pic>
              </a:graphicData>
            </a:graphic>
          </wp:inline>
        </w:drawing>
      </w:r>
      <w:r w:rsidR="000C4DE6">
        <w:rPr>
          <w:rtl/>
        </w:rPr>
        <w:br w:type="page"/>
      </w:r>
    </w:p>
    <w:p w14:paraId="02C01F62" w14:textId="77777777" w:rsidR="000C4DE6" w:rsidRDefault="000C4DE6" w:rsidP="00851598">
      <w:pPr>
        <w:pStyle w:val="RTBodyText"/>
        <w:rPr>
          <w:lang w:bidi="ar-EG"/>
        </w:rPr>
        <w:sectPr w:rsidR="000C4DE6" w:rsidSect="0054234C">
          <w:headerReference w:type="default" r:id="rId28"/>
          <w:footerReference w:type="default" r:id="rId29"/>
          <w:pgSz w:w="11900" w:h="16840"/>
          <w:pgMar w:top="1469" w:right="1814" w:bottom="1987" w:left="1814" w:header="706" w:footer="850" w:gutter="0"/>
          <w:cols w:space="708"/>
          <w:bidi/>
          <w:docGrid w:linePitch="360"/>
        </w:sectPr>
      </w:pPr>
    </w:p>
    <w:tbl>
      <w:tblPr>
        <w:tblStyle w:val="TableGrid"/>
        <w:bidiVisual/>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0" w:type="dxa"/>
          <w:right w:w="230" w:type="dxa"/>
        </w:tblCellMar>
        <w:tblLook w:val="04A0" w:firstRow="1" w:lastRow="0" w:firstColumn="1" w:lastColumn="0" w:noHBand="0" w:noVBand="1"/>
      </w:tblPr>
      <w:tblGrid>
        <w:gridCol w:w="8132"/>
      </w:tblGrid>
      <w:tr w:rsidR="009A517C" w14:paraId="24760A31" w14:textId="77777777" w:rsidTr="00DB47CB">
        <w:trPr>
          <w:trHeight w:val="4317"/>
        </w:trPr>
        <w:tc>
          <w:tcPr>
            <w:tcW w:w="8132" w:type="dxa"/>
          </w:tcPr>
          <w:p w14:paraId="1F809F90" w14:textId="77777777" w:rsidR="009A517C" w:rsidRPr="0045100F" w:rsidRDefault="008A19DF" w:rsidP="00385451">
            <w:pPr>
              <w:pStyle w:val="RTStatement"/>
              <w:rPr>
                <w:bCs w:val="0"/>
                <w:spacing w:val="-20"/>
                <w:sz w:val="80"/>
                <w:szCs w:val="80"/>
              </w:rPr>
            </w:pPr>
            <w:r w:rsidRPr="0045100F">
              <w:rPr>
                <w:spacing w:val="-20"/>
                <w:sz w:val="80"/>
                <w:szCs w:val="80"/>
                <w:rtl/>
              </w:rPr>
              <w:lastRenderedPageBreak/>
              <w:t>منظمة العفو الدولية</w:t>
            </w:r>
            <w:r w:rsidR="00EF555B" w:rsidRPr="0045100F">
              <w:rPr>
                <w:rFonts w:hint="cs"/>
                <w:spacing w:val="-20"/>
                <w:sz w:val="80"/>
                <w:szCs w:val="80"/>
                <w:rtl/>
              </w:rPr>
              <w:t xml:space="preserve"> </w:t>
            </w:r>
            <w:r w:rsidRPr="0045100F">
              <w:rPr>
                <w:spacing w:val="-20"/>
                <w:sz w:val="80"/>
                <w:szCs w:val="80"/>
                <w:rtl/>
              </w:rPr>
              <w:t>حركة عالمية لحقوق الإنسان</w:t>
            </w:r>
            <w:r w:rsidR="00EF555B" w:rsidRPr="0045100F">
              <w:rPr>
                <w:rFonts w:hint="cs"/>
                <w:spacing w:val="-20"/>
                <w:sz w:val="80"/>
                <w:szCs w:val="80"/>
                <w:rtl/>
              </w:rPr>
              <w:t xml:space="preserve"> </w:t>
            </w:r>
            <w:r w:rsidRPr="0045100F">
              <w:rPr>
                <w:spacing w:val="-20"/>
                <w:sz w:val="80"/>
                <w:szCs w:val="80"/>
                <w:rtl/>
              </w:rPr>
              <w:t>عندما يقع ظلم على أي إنسان فإن الأمر يهمنا جميعاً.</w:t>
            </w:r>
          </w:p>
        </w:tc>
      </w:tr>
    </w:tbl>
    <w:p w14:paraId="5F71D117" w14:textId="77777777" w:rsidR="00186842" w:rsidRDefault="00186842" w:rsidP="00851598">
      <w:pPr>
        <w:pStyle w:val="RTBodyText"/>
        <w:rPr>
          <w:lang w:bidi="ar-EG"/>
        </w:rPr>
      </w:pPr>
    </w:p>
    <w:p w14:paraId="2C6F50A6" w14:textId="77777777" w:rsidR="00186842" w:rsidRPr="00F176CA" w:rsidRDefault="00E748ED" w:rsidP="00F176CA">
      <w:pPr>
        <w:rPr>
          <w:rtl/>
          <w:lang w:bidi="ar-EG"/>
        </w:rPr>
      </w:pPr>
      <w:r w:rsidRPr="00F176CA">
        <w:rPr>
          <w:noProof/>
        </w:rPr>
        <mc:AlternateContent>
          <mc:Choice Requires="wps">
            <w:drawing>
              <wp:anchor distT="0" distB="0" distL="114300" distR="114300" simplePos="0" relativeHeight="251647488" behindDoc="0" locked="1" layoutInCell="0" allowOverlap="1" wp14:anchorId="05682B0C" wp14:editId="0848183F">
                <wp:simplePos x="0" y="0"/>
                <wp:positionH relativeFrom="page">
                  <wp:posOffset>1364776</wp:posOffset>
                </wp:positionH>
                <wp:positionV relativeFrom="page">
                  <wp:posOffset>4476466</wp:posOffset>
                </wp:positionV>
                <wp:extent cx="5075555" cy="3095625"/>
                <wp:effectExtent l="0" t="0" r="1079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3095625"/>
                        </a:xfrm>
                        <a:prstGeom prst="rect">
                          <a:avLst/>
                        </a:prstGeom>
                        <a:solidFill>
                          <a:srgbClr val="FFFFFF"/>
                        </a:solidFill>
                        <a:ln w="9525">
                          <a:solidFill>
                            <a:srgbClr val="000000"/>
                          </a:solidFill>
                          <a:miter lim="800000"/>
                          <a:headEnd/>
                          <a:tailEnd/>
                        </a:ln>
                      </wps:spPr>
                      <wps:txbx>
                        <w:txbxContent>
                          <w:p w14:paraId="6EF21504" w14:textId="77777777" w:rsidR="0027643C" w:rsidRPr="00F176CA" w:rsidRDefault="0027643C" w:rsidP="00DB47CB">
                            <w:pPr>
                              <w:pStyle w:val="RTSmallheadingCAPS"/>
                              <w:bidi w:val="0"/>
                            </w:pPr>
                            <w:r w:rsidRPr="00F176CA">
                              <w:t>this is the inside back cover</w:t>
                            </w:r>
                          </w:p>
                          <w:p w14:paraId="581D25E6" w14:textId="77777777" w:rsidR="0027643C" w:rsidRDefault="0027643C" w:rsidP="00DB47CB">
                            <w:pPr>
                              <w:autoSpaceDE w:val="0"/>
                              <w:autoSpaceDN w:val="0"/>
                              <w:bidi w:val="0"/>
                              <w:adjustRightInd w:val="0"/>
                              <w:rPr>
                                <w:rFonts w:asciiTheme="minorHAnsi" w:hAnsiTheme="minorHAnsi" w:cs="Segoe UI"/>
                                <w:color w:val="auto"/>
                                <w:sz w:val="20"/>
                                <w:lang w:val="en-GB"/>
                              </w:rPr>
                            </w:pPr>
                            <w:r w:rsidRPr="00F176CA">
                              <w:rPr>
                                <w:rFonts w:asciiTheme="minorHAnsi" w:hAnsiTheme="minorHAnsi" w:cs="Segoe UI"/>
                                <w:color w:val="auto"/>
                                <w:sz w:val="20"/>
                                <w:lang w:val="en-GB"/>
                              </w:rPr>
                              <w:t xml:space="preserve">Please do not edit the new global movement statement </w:t>
                            </w:r>
                            <w:r>
                              <w:rPr>
                                <w:rFonts w:asciiTheme="minorHAnsi" w:hAnsiTheme="minorHAnsi" w:cs="Segoe UI"/>
                                <w:color w:val="auto"/>
                                <w:sz w:val="20"/>
                                <w:lang w:val="en-GB"/>
                              </w:rPr>
                              <w:t xml:space="preserve">above </w:t>
                            </w:r>
                            <w:r w:rsidRPr="00F176CA">
                              <w:rPr>
                                <w:rFonts w:asciiTheme="minorHAnsi" w:hAnsiTheme="minorHAnsi" w:cs="Segoe UI"/>
                                <w:color w:val="auto"/>
                                <w:sz w:val="20"/>
                                <w:lang w:val="en-GB"/>
                              </w:rPr>
                              <w:t xml:space="preserve">“RT Statement” style (except to change to a different language). </w:t>
                            </w:r>
                          </w:p>
                          <w:p w14:paraId="7143D4AC" w14:textId="77777777" w:rsidR="0027643C" w:rsidRDefault="0027643C" w:rsidP="00DB47CB">
                            <w:pPr>
                              <w:autoSpaceDE w:val="0"/>
                              <w:autoSpaceDN w:val="0"/>
                              <w:bidi w:val="0"/>
                              <w:adjustRightInd w:val="0"/>
                              <w:rPr>
                                <w:rFonts w:asciiTheme="minorHAnsi" w:hAnsiTheme="minorHAnsi" w:cs="Segoe UI"/>
                                <w:color w:val="auto"/>
                                <w:sz w:val="20"/>
                                <w:lang w:val="en-GB"/>
                              </w:rPr>
                            </w:pPr>
                          </w:p>
                          <w:p w14:paraId="5242CECF" w14:textId="77777777" w:rsidR="0027643C" w:rsidRPr="00F176CA" w:rsidRDefault="0027643C" w:rsidP="00DB47CB">
                            <w:pPr>
                              <w:autoSpaceDE w:val="0"/>
                              <w:autoSpaceDN w:val="0"/>
                              <w:bidi w:val="0"/>
                              <w:adjustRightInd w:val="0"/>
                              <w:rPr>
                                <w:rFonts w:ascii="Segoe UI" w:hAnsi="Segoe UI" w:cs="Segoe UI"/>
                                <w:color w:val="auto"/>
                                <w:sz w:val="20"/>
                                <w:lang w:val="en-GB"/>
                              </w:rPr>
                            </w:pPr>
                            <w:r>
                              <w:rPr>
                                <w:rFonts w:asciiTheme="minorHAnsi" w:hAnsiTheme="minorHAnsi" w:cs="Segoe UI"/>
                                <w:color w:val="auto"/>
                                <w:sz w:val="20"/>
                                <w:lang w:val="en-GB"/>
                              </w:rPr>
                              <w:t>S</w:t>
                            </w:r>
                            <w:r w:rsidRPr="00F176CA">
                              <w:rPr>
                                <w:rFonts w:asciiTheme="minorHAnsi" w:hAnsiTheme="minorHAnsi" w:cs="Segoe UI"/>
                                <w:color w:val="auto"/>
                                <w:sz w:val="20"/>
                                <w:lang w:val="en-GB"/>
                              </w:rPr>
                              <w:t>hould you need to direct enquiries to a specific regional office</w:t>
                            </w:r>
                            <w:r>
                              <w:rPr>
                                <w:rFonts w:asciiTheme="minorHAnsi" w:hAnsiTheme="minorHAnsi" w:cs="Segoe UI"/>
                                <w:color w:val="auto"/>
                                <w:sz w:val="20"/>
                                <w:lang w:val="en-GB"/>
                              </w:rPr>
                              <w:t>, please</w:t>
                            </w:r>
                            <w:r w:rsidRPr="00F176CA">
                              <w:rPr>
                                <w:rFonts w:asciiTheme="minorHAnsi" w:hAnsiTheme="minorHAnsi" w:cs="Segoe UI"/>
                                <w:color w:val="auto"/>
                                <w:sz w:val="20"/>
                                <w:lang w:val="en-GB"/>
                              </w:rPr>
                              <w:t xml:space="preserve"> edit the contact details in the footer</w:t>
                            </w:r>
                            <w:r>
                              <w:rPr>
                                <w:rFonts w:asciiTheme="minorHAnsi" w:hAnsiTheme="minorHAnsi" w:cs="Segoe UI"/>
                                <w:color w:val="auto"/>
                                <w:sz w:val="20"/>
                                <w:lang w:val="en-GB"/>
                              </w:rPr>
                              <w:t>.</w:t>
                            </w:r>
                            <w:r w:rsidRPr="00F176CA">
                              <w:rPr>
                                <w:rFonts w:asciiTheme="minorHAnsi" w:hAnsiTheme="minorHAnsi" w:cs="Segoe UI"/>
                                <w:color w:val="auto"/>
                                <w:sz w:val="20"/>
                                <w:lang w:val="en-GB"/>
                              </w:rPr>
                              <w:t xml:space="preserve"> These are embedded in the footer of this page.</w:t>
                            </w:r>
                            <w:r w:rsidRPr="00F176CA">
                              <w:rPr>
                                <w:rFonts w:ascii="Segoe UI" w:hAnsi="Segoe UI" w:cs="Segoe UI"/>
                                <w:color w:val="auto"/>
                                <w:sz w:val="20"/>
                                <w:lang w:val="en-GB"/>
                              </w:rPr>
                              <w:t xml:space="preserve">  </w:t>
                            </w:r>
                          </w:p>
                          <w:p w14:paraId="6804ACA5" w14:textId="77777777" w:rsidR="0027643C" w:rsidRPr="00F176CA" w:rsidRDefault="0027643C" w:rsidP="00DB47CB">
                            <w:pPr>
                              <w:bidi w:val="0"/>
                              <w:rPr>
                                <w:color w:val="auto"/>
                              </w:rPr>
                            </w:pPr>
                          </w:p>
                          <w:p w14:paraId="166020CB" w14:textId="77777777" w:rsidR="0027643C" w:rsidRPr="00F176CA" w:rsidRDefault="0027643C" w:rsidP="00DB47CB">
                            <w:pPr>
                              <w:pStyle w:val="RTSmallheadingCAPS"/>
                              <w:bidi w:val="0"/>
                              <w:rPr>
                                <w:color w:val="auto"/>
                              </w:rPr>
                            </w:pPr>
                            <w:r w:rsidRPr="00F176CA">
                              <w:rPr>
                                <w:color w:val="auto"/>
                              </w:rPr>
                              <w:t>To access the footer text below</w:t>
                            </w:r>
                          </w:p>
                          <w:p w14:paraId="00D6BFFA" w14:textId="77777777" w:rsidR="0027643C" w:rsidRDefault="0027643C" w:rsidP="00DB47CB">
                            <w:pPr>
                              <w:pStyle w:val="RTSmallheadingCAPS"/>
                              <w:bidi w:val="0"/>
                              <w:spacing w:line="240" w:lineRule="auto"/>
                              <w:rPr>
                                <w:rFonts w:asciiTheme="minorHAnsi" w:eastAsiaTheme="minorEastAsia" w:hAnsiTheme="minorHAnsi" w:cs="Segoe UI"/>
                                <w:b w:val="0"/>
                                <w:caps w:val="0"/>
                                <w:color w:val="auto"/>
                                <w:sz w:val="20"/>
                                <w:szCs w:val="20"/>
                                <w:lang w:eastAsia="en-US"/>
                              </w:rPr>
                            </w:pPr>
                            <w:r w:rsidRPr="00F176CA">
                              <w:rPr>
                                <w:rFonts w:asciiTheme="minorHAnsi" w:eastAsiaTheme="minorEastAsia" w:hAnsiTheme="minorHAnsi" w:cs="Segoe UI"/>
                                <w:b w:val="0"/>
                                <w:caps w:val="0"/>
                                <w:color w:val="auto"/>
                                <w:sz w:val="20"/>
                                <w:szCs w:val="20"/>
                                <w:lang w:eastAsia="en-US"/>
                              </w:rPr>
                              <w:t xml:space="preserve">Go to the ‘Insert’ tab in the </w:t>
                            </w:r>
                            <w:proofErr w:type="gramStart"/>
                            <w:r w:rsidRPr="00F176CA">
                              <w:rPr>
                                <w:rFonts w:asciiTheme="minorHAnsi" w:eastAsiaTheme="minorEastAsia" w:hAnsiTheme="minorHAnsi" w:cs="Segoe UI"/>
                                <w:b w:val="0"/>
                                <w:caps w:val="0"/>
                                <w:color w:val="auto"/>
                                <w:sz w:val="20"/>
                                <w:szCs w:val="20"/>
                                <w:lang w:eastAsia="en-US"/>
                              </w:rPr>
                              <w:t>ribbon, and</w:t>
                            </w:r>
                            <w:proofErr w:type="gramEnd"/>
                            <w:r w:rsidRPr="00F176CA">
                              <w:rPr>
                                <w:rFonts w:asciiTheme="minorHAnsi" w:eastAsiaTheme="minorEastAsia" w:hAnsiTheme="minorHAnsi" w:cs="Segoe UI"/>
                                <w:b w:val="0"/>
                                <w:caps w:val="0"/>
                                <w:color w:val="auto"/>
                                <w:sz w:val="20"/>
                                <w:szCs w:val="20"/>
                                <w:lang w:eastAsia="en-US"/>
                              </w:rPr>
                              <w:t xml:space="preserve"> choose ‘Footer’ from the Header &amp; Footer segment. Look down the menu of different footers until you find the option to ‘Edit Footer’ near the bottom of the list</w:t>
                            </w:r>
                            <w:r>
                              <w:rPr>
                                <w:rFonts w:asciiTheme="minorHAnsi" w:eastAsiaTheme="minorEastAsia" w:hAnsiTheme="minorHAnsi" w:cs="Segoe UI"/>
                                <w:b w:val="0"/>
                                <w:caps w:val="0"/>
                                <w:color w:val="auto"/>
                                <w:sz w:val="20"/>
                                <w:szCs w:val="20"/>
                                <w:lang w:eastAsia="en-US"/>
                              </w:rPr>
                              <w:t>. C</w:t>
                            </w:r>
                            <w:r w:rsidRPr="00F176CA">
                              <w:rPr>
                                <w:rFonts w:asciiTheme="minorHAnsi" w:eastAsiaTheme="minorEastAsia" w:hAnsiTheme="minorHAnsi" w:cs="Segoe UI"/>
                                <w:b w:val="0"/>
                                <w:caps w:val="0"/>
                                <w:color w:val="auto"/>
                                <w:sz w:val="20"/>
                                <w:szCs w:val="20"/>
                                <w:lang w:eastAsia="en-US"/>
                              </w:rPr>
                              <w:t>hoosing this option allows you to change the text in the footer. Only do this if you need to change the language or if you are sure about needing to use different contact details.</w:t>
                            </w:r>
                          </w:p>
                          <w:p w14:paraId="498F7E16" w14:textId="77777777" w:rsidR="0027643C" w:rsidRDefault="0027643C" w:rsidP="00DB47CB">
                            <w:pPr>
                              <w:pStyle w:val="RTSmallheadingCAPS"/>
                              <w:bidi w:val="0"/>
                              <w:spacing w:line="240" w:lineRule="auto"/>
                              <w:rPr>
                                <w:rFonts w:asciiTheme="minorHAnsi" w:eastAsiaTheme="minorEastAsia" w:hAnsiTheme="minorHAnsi" w:cs="Segoe UI"/>
                                <w:b w:val="0"/>
                                <w:caps w:val="0"/>
                                <w:color w:val="auto"/>
                                <w:sz w:val="20"/>
                                <w:szCs w:val="20"/>
                                <w:lang w:eastAsia="en-US"/>
                              </w:rPr>
                            </w:pPr>
                          </w:p>
                          <w:p w14:paraId="20E4E88A" w14:textId="77777777" w:rsidR="0027643C" w:rsidRPr="00B86728" w:rsidRDefault="0027643C" w:rsidP="00DB47CB">
                            <w:pPr>
                              <w:pStyle w:val="RTSmallheadingCAPS"/>
                              <w:bidi w:val="0"/>
                              <w:spacing w:line="240" w:lineRule="auto"/>
                              <w:rPr>
                                <w:rFonts w:asciiTheme="minorHAnsi" w:eastAsiaTheme="minorEastAsia" w:hAnsiTheme="minorHAnsi" w:cs="Segoe UI"/>
                                <w:b w:val="0"/>
                                <w:caps w:val="0"/>
                                <w:color w:val="auto"/>
                                <w:sz w:val="20"/>
                                <w:szCs w:val="20"/>
                                <w:lang w:eastAsia="en-US"/>
                              </w:rPr>
                            </w:pPr>
                            <w:r w:rsidRPr="00B86728">
                              <w:rPr>
                                <w:rFonts w:asciiTheme="minorHAnsi" w:eastAsiaTheme="minorEastAsia" w:hAnsiTheme="minorHAnsi" w:cs="Segoe UI"/>
                                <w:b w:val="0"/>
                                <w:caps w:val="0"/>
                                <w:color w:val="auto"/>
                                <w:sz w:val="20"/>
                                <w:szCs w:val="20"/>
                                <w:lang w:eastAsia="en-US"/>
                              </w:rPr>
                              <w:t>Please note that the Amnesty Twitter handle is now just</w:t>
                            </w:r>
                            <w:r w:rsidRPr="00B86728">
                              <w:rPr>
                                <w:rFonts w:asciiTheme="minorHAnsi" w:eastAsiaTheme="minorEastAsia" w:hAnsiTheme="minorHAnsi" w:cs="Segoe UI"/>
                                <w:caps w:val="0"/>
                                <w:color w:val="auto"/>
                                <w:sz w:val="20"/>
                                <w:szCs w:val="20"/>
                                <w:lang w:eastAsia="en-US"/>
                              </w:rPr>
                              <w:t xml:space="preserve"> </w:t>
                            </w:r>
                            <w:r w:rsidRPr="00B86728">
                              <w:rPr>
                                <w:rFonts w:asciiTheme="minorHAnsi" w:eastAsiaTheme="minorEastAsia" w:hAnsiTheme="minorHAnsi" w:cs="Segoe UI"/>
                                <w:caps w:val="0"/>
                                <w:color w:val="FF0000"/>
                                <w:sz w:val="20"/>
                                <w:szCs w:val="20"/>
                                <w:lang w:eastAsia="en-US"/>
                              </w:rPr>
                              <w:t xml:space="preserve">‘@Amnesty’ </w:t>
                            </w:r>
                            <w:r w:rsidRPr="00B86728">
                              <w:rPr>
                                <w:rFonts w:asciiTheme="minorHAnsi" w:eastAsiaTheme="minorEastAsia" w:hAnsiTheme="minorHAnsi" w:cs="Segoe UI"/>
                                <w:b w:val="0"/>
                                <w:caps w:val="0"/>
                                <w:color w:val="auto"/>
                                <w:sz w:val="20"/>
                                <w:szCs w:val="20"/>
                                <w:lang w:eastAsia="en-US"/>
                              </w:rPr>
                              <w:t>so you should no longer use the older version, ‘@</w:t>
                            </w:r>
                            <w:proofErr w:type="spellStart"/>
                            <w:r w:rsidRPr="00B86728">
                              <w:rPr>
                                <w:rFonts w:asciiTheme="minorHAnsi" w:eastAsiaTheme="minorEastAsia" w:hAnsiTheme="minorHAnsi" w:cs="Segoe UI"/>
                                <w:b w:val="0"/>
                                <w:caps w:val="0"/>
                                <w:color w:val="auto"/>
                                <w:sz w:val="20"/>
                                <w:szCs w:val="20"/>
                                <w:lang w:eastAsia="en-US"/>
                              </w:rPr>
                              <w:t>Amnestyonline</w:t>
                            </w:r>
                            <w:proofErr w:type="spellEnd"/>
                            <w:r w:rsidRPr="00B86728">
                              <w:rPr>
                                <w:rFonts w:asciiTheme="minorHAnsi" w:eastAsiaTheme="minorEastAsia" w:hAnsiTheme="minorHAnsi" w:cs="Segoe UI"/>
                                <w:b w:val="0"/>
                                <w:caps w:val="0"/>
                                <w:color w:val="auto"/>
                                <w:sz w:val="20"/>
                                <w:szCs w:val="20"/>
                                <w:lang w:eastAsia="en-US"/>
                              </w:rPr>
                              <w:t>’</w:t>
                            </w:r>
                          </w:p>
                          <w:p w14:paraId="08B9AD35" w14:textId="77777777" w:rsidR="0027643C" w:rsidRPr="00F176CA" w:rsidRDefault="0027643C" w:rsidP="00DB47CB">
                            <w:pPr>
                              <w:pStyle w:val="RTSmallheadingCAPS"/>
                              <w:bidi w:val="0"/>
                              <w:spacing w:line="240" w:lineRule="auto"/>
                              <w:rPr>
                                <w:rFonts w:asciiTheme="minorHAnsi" w:eastAsiaTheme="minorEastAsia" w:hAnsiTheme="minorHAnsi" w:cs="Segoe UI"/>
                                <w:b w:val="0"/>
                                <w:caps w:val="0"/>
                                <w:sz w:val="20"/>
                                <w:szCs w:val="20"/>
                                <w:lang w:eastAsia="en-US"/>
                              </w:rPr>
                            </w:pPr>
                          </w:p>
                          <w:p w14:paraId="56369123" w14:textId="77777777" w:rsidR="0027643C" w:rsidRPr="00E20D98" w:rsidRDefault="0027643C" w:rsidP="00DB47CB">
                            <w:pPr>
                              <w:pStyle w:val="RTSmallheadingCAPS"/>
                              <w:bidi w:val="0"/>
                              <w:rPr>
                                <w:color w:val="FF0000"/>
                              </w:rPr>
                            </w:pPr>
                            <w:r w:rsidRPr="00F176CA">
                              <w:rPr>
                                <w:color w:val="FF0000"/>
                              </w:rPr>
                              <w:t>FOLLOW INSTRUCTIONS THEN Delete this TEXT BOX</w:t>
                            </w:r>
                            <w:r w:rsidRPr="00E20D98">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82B0C" id="Text Box 22" o:spid="_x0000_s1028" type="#_x0000_t202" style="position:absolute;left:0;text-align:left;margin-left:107.45pt;margin-top:352.5pt;width:399.65pt;height:243.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" o:allowincell="f">
                <v:textbox>
                  <w:txbxContent>
                    <w:p w14:paraId="6EF21504" w14:textId="77777777" w:rsidR="0027643C" w:rsidRPr="00F176CA" w:rsidRDefault="0027643C" w:rsidP="00DB47CB">
                      <w:pPr>
                        <w:pStyle w:val="RTSmallheadingCAPS"/>
                        <w:bidi w:val="0"/>
                      </w:pPr>
                      <w:r w:rsidRPr="00F176CA">
                        <w:t>this is the inside back cover</w:t>
                      </w:r>
                    </w:p>
                    <w:p w14:paraId="581D25E6" w14:textId="77777777" w:rsidR="0027643C" w:rsidRDefault="0027643C" w:rsidP="00DB47CB">
                      <w:pPr>
                        <w:autoSpaceDE w:val="0"/>
                        <w:autoSpaceDN w:val="0"/>
                        <w:bidi w:val="0"/>
                        <w:adjustRightInd w:val="0"/>
                        <w:rPr>
                          <w:rFonts w:asciiTheme="minorHAnsi" w:hAnsiTheme="minorHAnsi" w:cs="Segoe UI"/>
                          <w:color w:val="auto"/>
                          <w:sz w:val="20"/>
                          <w:lang w:val="en-GB"/>
                        </w:rPr>
                      </w:pPr>
                      <w:r w:rsidRPr="00F176CA">
                        <w:rPr>
                          <w:rFonts w:asciiTheme="minorHAnsi" w:hAnsiTheme="minorHAnsi" w:cs="Segoe UI"/>
                          <w:color w:val="auto"/>
                          <w:sz w:val="20"/>
                          <w:lang w:val="en-GB"/>
                        </w:rPr>
                        <w:t xml:space="preserve">Please do not edit the new global movement statement </w:t>
                      </w:r>
                      <w:r>
                        <w:rPr>
                          <w:rFonts w:asciiTheme="minorHAnsi" w:hAnsiTheme="minorHAnsi" w:cs="Segoe UI"/>
                          <w:color w:val="auto"/>
                          <w:sz w:val="20"/>
                          <w:lang w:val="en-GB"/>
                        </w:rPr>
                        <w:t xml:space="preserve">above </w:t>
                      </w:r>
                      <w:r w:rsidRPr="00F176CA">
                        <w:rPr>
                          <w:rFonts w:asciiTheme="minorHAnsi" w:hAnsiTheme="minorHAnsi" w:cs="Segoe UI"/>
                          <w:color w:val="auto"/>
                          <w:sz w:val="20"/>
                          <w:lang w:val="en-GB"/>
                        </w:rPr>
                        <w:t xml:space="preserve">“RT Statement” style (except to change to a different language). </w:t>
                      </w:r>
                    </w:p>
                    <w:p w14:paraId="7143D4AC" w14:textId="77777777" w:rsidR="0027643C" w:rsidRDefault="0027643C" w:rsidP="00DB47CB">
                      <w:pPr>
                        <w:autoSpaceDE w:val="0"/>
                        <w:autoSpaceDN w:val="0"/>
                        <w:bidi w:val="0"/>
                        <w:adjustRightInd w:val="0"/>
                        <w:rPr>
                          <w:rFonts w:asciiTheme="minorHAnsi" w:hAnsiTheme="minorHAnsi" w:cs="Segoe UI"/>
                          <w:color w:val="auto"/>
                          <w:sz w:val="20"/>
                          <w:lang w:val="en-GB"/>
                        </w:rPr>
                      </w:pPr>
                    </w:p>
                    <w:p w14:paraId="5242CECF" w14:textId="77777777" w:rsidR="0027643C" w:rsidRPr="00F176CA" w:rsidRDefault="0027643C" w:rsidP="00DB47CB">
                      <w:pPr>
                        <w:autoSpaceDE w:val="0"/>
                        <w:autoSpaceDN w:val="0"/>
                        <w:bidi w:val="0"/>
                        <w:adjustRightInd w:val="0"/>
                        <w:rPr>
                          <w:rFonts w:ascii="Segoe UI" w:hAnsi="Segoe UI" w:cs="Segoe UI"/>
                          <w:color w:val="auto"/>
                          <w:sz w:val="20"/>
                          <w:lang w:val="en-GB"/>
                        </w:rPr>
                      </w:pPr>
                      <w:r>
                        <w:rPr>
                          <w:rFonts w:asciiTheme="minorHAnsi" w:hAnsiTheme="minorHAnsi" w:cs="Segoe UI"/>
                          <w:color w:val="auto"/>
                          <w:sz w:val="20"/>
                          <w:lang w:val="en-GB"/>
                        </w:rPr>
                        <w:t>S</w:t>
                      </w:r>
                      <w:r w:rsidRPr="00F176CA">
                        <w:rPr>
                          <w:rFonts w:asciiTheme="minorHAnsi" w:hAnsiTheme="minorHAnsi" w:cs="Segoe UI"/>
                          <w:color w:val="auto"/>
                          <w:sz w:val="20"/>
                          <w:lang w:val="en-GB"/>
                        </w:rPr>
                        <w:t>hould you need to direct enquiries to a specific regional office</w:t>
                      </w:r>
                      <w:r>
                        <w:rPr>
                          <w:rFonts w:asciiTheme="minorHAnsi" w:hAnsiTheme="minorHAnsi" w:cs="Segoe UI"/>
                          <w:color w:val="auto"/>
                          <w:sz w:val="20"/>
                          <w:lang w:val="en-GB"/>
                        </w:rPr>
                        <w:t>, please</w:t>
                      </w:r>
                      <w:r w:rsidRPr="00F176CA">
                        <w:rPr>
                          <w:rFonts w:asciiTheme="minorHAnsi" w:hAnsiTheme="minorHAnsi" w:cs="Segoe UI"/>
                          <w:color w:val="auto"/>
                          <w:sz w:val="20"/>
                          <w:lang w:val="en-GB"/>
                        </w:rPr>
                        <w:t xml:space="preserve"> edit the contact details in the footer</w:t>
                      </w:r>
                      <w:r>
                        <w:rPr>
                          <w:rFonts w:asciiTheme="minorHAnsi" w:hAnsiTheme="minorHAnsi" w:cs="Segoe UI"/>
                          <w:color w:val="auto"/>
                          <w:sz w:val="20"/>
                          <w:lang w:val="en-GB"/>
                        </w:rPr>
                        <w:t>.</w:t>
                      </w:r>
                      <w:r w:rsidRPr="00F176CA">
                        <w:rPr>
                          <w:rFonts w:asciiTheme="minorHAnsi" w:hAnsiTheme="minorHAnsi" w:cs="Segoe UI"/>
                          <w:color w:val="auto"/>
                          <w:sz w:val="20"/>
                          <w:lang w:val="en-GB"/>
                        </w:rPr>
                        <w:t xml:space="preserve"> These are embedded in the footer of this page.</w:t>
                      </w:r>
                      <w:r w:rsidRPr="00F176CA">
                        <w:rPr>
                          <w:rFonts w:ascii="Segoe UI" w:hAnsi="Segoe UI" w:cs="Segoe UI"/>
                          <w:color w:val="auto"/>
                          <w:sz w:val="20"/>
                          <w:lang w:val="en-GB"/>
                        </w:rPr>
                        <w:t xml:space="preserve">  </w:t>
                      </w:r>
                    </w:p>
                    <w:p w14:paraId="6804ACA5" w14:textId="77777777" w:rsidR="0027643C" w:rsidRPr="00F176CA" w:rsidRDefault="0027643C" w:rsidP="00DB47CB">
                      <w:pPr>
                        <w:bidi w:val="0"/>
                        <w:rPr>
                          <w:color w:val="auto"/>
                        </w:rPr>
                      </w:pPr>
                    </w:p>
                    <w:p w14:paraId="166020CB" w14:textId="77777777" w:rsidR="0027643C" w:rsidRPr="00F176CA" w:rsidRDefault="0027643C" w:rsidP="00DB47CB">
                      <w:pPr>
                        <w:pStyle w:val="RTSmallheadingCAPS"/>
                        <w:bidi w:val="0"/>
                        <w:rPr>
                          <w:color w:val="auto"/>
                        </w:rPr>
                      </w:pPr>
                      <w:r w:rsidRPr="00F176CA">
                        <w:rPr>
                          <w:color w:val="auto"/>
                        </w:rPr>
                        <w:t>To access the footer text below</w:t>
                      </w:r>
                    </w:p>
                    <w:p w14:paraId="00D6BFFA" w14:textId="77777777" w:rsidR="0027643C" w:rsidRDefault="0027643C" w:rsidP="00DB47CB">
                      <w:pPr>
                        <w:pStyle w:val="RTSmallheadingCAPS"/>
                        <w:bidi w:val="0"/>
                        <w:spacing w:line="240" w:lineRule="auto"/>
                        <w:rPr>
                          <w:rFonts w:asciiTheme="minorHAnsi" w:eastAsiaTheme="minorEastAsia" w:hAnsiTheme="minorHAnsi" w:cs="Segoe UI"/>
                          <w:b w:val="0"/>
                          <w:caps w:val="0"/>
                          <w:color w:val="auto"/>
                          <w:sz w:val="20"/>
                          <w:szCs w:val="20"/>
                          <w:lang w:eastAsia="en-US"/>
                        </w:rPr>
                      </w:pPr>
                      <w:r w:rsidRPr="00F176CA">
                        <w:rPr>
                          <w:rFonts w:asciiTheme="minorHAnsi" w:eastAsiaTheme="minorEastAsia" w:hAnsiTheme="minorHAnsi" w:cs="Segoe UI"/>
                          <w:b w:val="0"/>
                          <w:caps w:val="0"/>
                          <w:color w:val="auto"/>
                          <w:sz w:val="20"/>
                          <w:szCs w:val="20"/>
                          <w:lang w:eastAsia="en-US"/>
                        </w:rPr>
                        <w:t xml:space="preserve">Go to the ‘Insert’ tab in the </w:t>
                      </w:r>
                      <w:proofErr w:type="gramStart"/>
                      <w:r w:rsidRPr="00F176CA">
                        <w:rPr>
                          <w:rFonts w:asciiTheme="minorHAnsi" w:eastAsiaTheme="minorEastAsia" w:hAnsiTheme="minorHAnsi" w:cs="Segoe UI"/>
                          <w:b w:val="0"/>
                          <w:caps w:val="0"/>
                          <w:color w:val="auto"/>
                          <w:sz w:val="20"/>
                          <w:szCs w:val="20"/>
                          <w:lang w:eastAsia="en-US"/>
                        </w:rPr>
                        <w:t>ribbon, and</w:t>
                      </w:r>
                      <w:proofErr w:type="gramEnd"/>
                      <w:r w:rsidRPr="00F176CA">
                        <w:rPr>
                          <w:rFonts w:asciiTheme="minorHAnsi" w:eastAsiaTheme="minorEastAsia" w:hAnsiTheme="minorHAnsi" w:cs="Segoe UI"/>
                          <w:b w:val="0"/>
                          <w:caps w:val="0"/>
                          <w:color w:val="auto"/>
                          <w:sz w:val="20"/>
                          <w:szCs w:val="20"/>
                          <w:lang w:eastAsia="en-US"/>
                        </w:rPr>
                        <w:t xml:space="preserve"> choose ‘Footer’ from the Header &amp; Footer segment. Look down the menu of different footers until you find the option to ‘Edit Footer’ near the bottom of the list</w:t>
                      </w:r>
                      <w:r>
                        <w:rPr>
                          <w:rFonts w:asciiTheme="minorHAnsi" w:eastAsiaTheme="minorEastAsia" w:hAnsiTheme="minorHAnsi" w:cs="Segoe UI"/>
                          <w:b w:val="0"/>
                          <w:caps w:val="0"/>
                          <w:color w:val="auto"/>
                          <w:sz w:val="20"/>
                          <w:szCs w:val="20"/>
                          <w:lang w:eastAsia="en-US"/>
                        </w:rPr>
                        <w:t>. C</w:t>
                      </w:r>
                      <w:r w:rsidRPr="00F176CA">
                        <w:rPr>
                          <w:rFonts w:asciiTheme="minorHAnsi" w:eastAsiaTheme="minorEastAsia" w:hAnsiTheme="minorHAnsi" w:cs="Segoe UI"/>
                          <w:b w:val="0"/>
                          <w:caps w:val="0"/>
                          <w:color w:val="auto"/>
                          <w:sz w:val="20"/>
                          <w:szCs w:val="20"/>
                          <w:lang w:eastAsia="en-US"/>
                        </w:rPr>
                        <w:t>hoosing this option allows you to change the text in the footer. Only do this if you need to change the language or if you are sure about needing to use different contact details.</w:t>
                      </w:r>
                    </w:p>
                    <w:p w14:paraId="498F7E16" w14:textId="77777777" w:rsidR="0027643C" w:rsidRDefault="0027643C" w:rsidP="00DB47CB">
                      <w:pPr>
                        <w:pStyle w:val="RTSmallheadingCAPS"/>
                        <w:bidi w:val="0"/>
                        <w:spacing w:line="240" w:lineRule="auto"/>
                        <w:rPr>
                          <w:rFonts w:asciiTheme="minorHAnsi" w:eastAsiaTheme="minorEastAsia" w:hAnsiTheme="minorHAnsi" w:cs="Segoe UI"/>
                          <w:b w:val="0"/>
                          <w:caps w:val="0"/>
                          <w:color w:val="auto"/>
                          <w:sz w:val="20"/>
                          <w:szCs w:val="20"/>
                          <w:lang w:eastAsia="en-US"/>
                        </w:rPr>
                      </w:pPr>
                    </w:p>
                    <w:p w14:paraId="20E4E88A" w14:textId="77777777" w:rsidR="0027643C" w:rsidRPr="00B86728" w:rsidRDefault="0027643C" w:rsidP="00DB47CB">
                      <w:pPr>
                        <w:pStyle w:val="RTSmallheadingCAPS"/>
                        <w:bidi w:val="0"/>
                        <w:spacing w:line="240" w:lineRule="auto"/>
                        <w:rPr>
                          <w:rFonts w:asciiTheme="minorHAnsi" w:eastAsiaTheme="minorEastAsia" w:hAnsiTheme="minorHAnsi" w:cs="Segoe UI"/>
                          <w:b w:val="0"/>
                          <w:caps w:val="0"/>
                          <w:color w:val="auto"/>
                          <w:sz w:val="20"/>
                          <w:szCs w:val="20"/>
                          <w:lang w:eastAsia="en-US"/>
                        </w:rPr>
                      </w:pPr>
                      <w:r w:rsidRPr="00B86728">
                        <w:rPr>
                          <w:rFonts w:asciiTheme="minorHAnsi" w:eastAsiaTheme="minorEastAsia" w:hAnsiTheme="minorHAnsi" w:cs="Segoe UI"/>
                          <w:b w:val="0"/>
                          <w:caps w:val="0"/>
                          <w:color w:val="auto"/>
                          <w:sz w:val="20"/>
                          <w:szCs w:val="20"/>
                          <w:lang w:eastAsia="en-US"/>
                        </w:rPr>
                        <w:t>Please note that the Amnesty Twitter handle is now just</w:t>
                      </w:r>
                      <w:r w:rsidRPr="00B86728">
                        <w:rPr>
                          <w:rFonts w:asciiTheme="minorHAnsi" w:eastAsiaTheme="minorEastAsia" w:hAnsiTheme="minorHAnsi" w:cs="Segoe UI"/>
                          <w:caps w:val="0"/>
                          <w:color w:val="auto"/>
                          <w:sz w:val="20"/>
                          <w:szCs w:val="20"/>
                          <w:lang w:eastAsia="en-US"/>
                        </w:rPr>
                        <w:t xml:space="preserve"> </w:t>
                      </w:r>
                      <w:r w:rsidRPr="00B86728">
                        <w:rPr>
                          <w:rFonts w:asciiTheme="minorHAnsi" w:eastAsiaTheme="minorEastAsia" w:hAnsiTheme="minorHAnsi" w:cs="Segoe UI"/>
                          <w:caps w:val="0"/>
                          <w:color w:val="FF0000"/>
                          <w:sz w:val="20"/>
                          <w:szCs w:val="20"/>
                          <w:lang w:eastAsia="en-US"/>
                        </w:rPr>
                        <w:t xml:space="preserve">‘@Amnesty’ </w:t>
                      </w:r>
                      <w:r w:rsidRPr="00B86728">
                        <w:rPr>
                          <w:rFonts w:asciiTheme="minorHAnsi" w:eastAsiaTheme="minorEastAsia" w:hAnsiTheme="minorHAnsi" w:cs="Segoe UI"/>
                          <w:b w:val="0"/>
                          <w:caps w:val="0"/>
                          <w:color w:val="auto"/>
                          <w:sz w:val="20"/>
                          <w:szCs w:val="20"/>
                          <w:lang w:eastAsia="en-US"/>
                        </w:rPr>
                        <w:t>so you should no longer use the older version, ‘@</w:t>
                      </w:r>
                      <w:proofErr w:type="spellStart"/>
                      <w:r w:rsidRPr="00B86728">
                        <w:rPr>
                          <w:rFonts w:asciiTheme="minorHAnsi" w:eastAsiaTheme="minorEastAsia" w:hAnsiTheme="minorHAnsi" w:cs="Segoe UI"/>
                          <w:b w:val="0"/>
                          <w:caps w:val="0"/>
                          <w:color w:val="auto"/>
                          <w:sz w:val="20"/>
                          <w:szCs w:val="20"/>
                          <w:lang w:eastAsia="en-US"/>
                        </w:rPr>
                        <w:t>Amnestyonline</w:t>
                      </w:r>
                      <w:proofErr w:type="spellEnd"/>
                      <w:r w:rsidRPr="00B86728">
                        <w:rPr>
                          <w:rFonts w:asciiTheme="minorHAnsi" w:eastAsiaTheme="minorEastAsia" w:hAnsiTheme="minorHAnsi" w:cs="Segoe UI"/>
                          <w:b w:val="0"/>
                          <w:caps w:val="0"/>
                          <w:color w:val="auto"/>
                          <w:sz w:val="20"/>
                          <w:szCs w:val="20"/>
                          <w:lang w:eastAsia="en-US"/>
                        </w:rPr>
                        <w:t>’</w:t>
                      </w:r>
                    </w:p>
                    <w:p w14:paraId="08B9AD35" w14:textId="77777777" w:rsidR="0027643C" w:rsidRPr="00F176CA" w:rsidRDefault="0027643C" w:rsidP="00DB47CB">
                      <w:pPr>
                        <w:pStyle w:val="RTSmallheadingCAPS"/>
                        <w:bidi w:val="0"/>
                        <w:spacing w:line="240" w:lineRule="auto"/>
                        <w:rPr>
                          <w:rFonts w:asciiTheme="minorHAnsi" w:eastAsiaTheme="minorEastAsia" w:hAnsiTheme="minorHAnsi" w:cs="Segoe UI"/>
                          <w:b w:val="0"/>
                          <w:caps w:val="0"/>
                          <w:sz w:val="20"/>
                          <w:szCs w:val="20"/>
                          <w:lang w:eastAsia="en-US"/>
                        </w:rPr>
                      </w:pPr>
                    </w:p>
                    <w:p w14:paraId="56369123" w14:textId="77777777" w:rsidR="0027643C" w:rsidRPr="00E20D98" w:rsidRDefault="0027643C" w:rsidP="00DB47CB">
                      <w:pPr>
                        <w:pStyle w:val="RTSmallheadingCAPS"/>
                        <w:bidi w:val="0"/>
                        <w:rPr>
                          <w:color w:val="FF0000"/>
                        </w:rPr>
                      </w:pPr>
                      <w:r w:rsidRPr="00F176CA">
                        <w:rPr>
                          <w:color w:val="FF0000"/>
                        </w:rPr>
                        <w:t>FOLLOW INSTRUCTIONS THEN Delete this TEXT BOX</w:t>
                      </w:r>
                      <w:r w:rsidRPr="00E20D98">
                        <w:rPr>
                          <w:color w:val="FF0000"/>
                        </w:rPr>
                        <w:t xml:space="preserve"> </w:t>
                      </w:r>
                    </w:p>
                  </w:txbxContent>
                </v:textbox>
                <w10:wrap anchorx="page" anchory="page"/>
                <w10:anchorlock/>
              </v:shape>
            </w:pict>
          </mc:Fallback>
        </mc:AlternateContent>
      </w:r>
      <w:r w:rsidR="00186842" w:rsidRPr="00F176CA">
        <w:br w:type="page"/>
      </w:r>
    </w:p>
    <w:p w14:paraId="4575BC5B" w14:textId="77777777" w:rsidR="00186842" w:rsidRPr="00334B29" w:rsidRDefault="00334B29" w:rsidP="00334B29">
      <w:pPr>
        <w:pStyle w:val="RTHighlightedHeading"/>
        <w:rPr>
          <w:rtl/>
          <w:lang w:bidi="ar-EG"/>
        </w:rPr>
      </w:pPr>
      <w:r w:rsidRPr="00FF33F9">
        <w:rPr>
          <w:rStyle w:val="RTHighlightedtext"/>
          <w:noProof/>
          <w:lang w:val="en-US" w:eastAsia="en-US"/>
        </w:rPr>
        <w:lastRenderedPageBreak/>
        <mc:AlternateContent>
          <mc:Choice Requires="wps">
            <w:drawing>
              <wp:anchor distT="45720" distB="45720" distL="114300" distR="114300" simplePos="0" relativeHeight="251642368" behindDoc="0" locked="0" layoutInCell="1" allowOverlap="1" wp14:anchorId="50D6D4CB" wp14:editId="5CAE5A84">
                <wp:simplePos x="0" y="0"/>
                <wp:positionH relativeFrom="column">
                  <wp:posOffset>1419225</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48327561" w14:textId="77777777" w:rsidR="0027643C" w:rsidRPr="00E127FC" w:rsidRDefault="0027643C" w:rsidP="00CC4C45">
                            <w:pPr>
                              <w:pStyle w:val="RTBodyText"/>
                              <w:rPr>
                                <w:rStyle w:val="RTHighlightedtext"/>
                                <w:rFonts w:ascii="Amnesty Trade Gothic Cn" w:hAnsi="Amnesty Trade Gothic Cn"/>
                                <w:b/>
                                <w:bCs/>
                                <w:caps/>
                                <w:sz w:val="56"/>
                                <w:szCs w:val="56"/>
                              </w:rPr>
                            </w:pPr>
                            <w:r w:rsidRPr="00CC4C45">
                              <w:rPr>
                                <w:rStyle w:val="RTHighlightedtext"/>
                                <w:rFonts w:ascii="Amnesty Trade Gothic Cn" w:hAnsi="Amnesty Trade Gothic Cn"/>
                                <w:b/>
                                <w:bCs/>
                                <w:caps/>
                                <w:sz w:val="56"/>
                                <w:szCs w:val="56"/>
                                <w:rtl/>
                              </w:rPr>
                              <w:t>العنوان الرئيسي</w:t>
                            </w:r>
                          </w:p>
                          <w:p w14:paraId="52CDECC5" w14:textId="77777777" w:rsidR="0027643C" w:rsidRPr="00E127FC" w:rsidRDefault="0027643C" w:rsidP="00851598">
                            <w:pPr>
                              <w:pStyle w:val="RTBackcoversubheading"/>
                            </w:pPr>
                            <w:r>
                              <w:rPr>
                                <w:rFonts w:hint="cs"/>
                                <w:rtl/>
                              </w:rPr>
                              <w:t>العنوان الثانوي</w:t>
                            </w:r>
                          </w:p>
                          <w:p w14:paraId="410115F0" w14:textId="77777777" w:rsidR="0027643C" w:rsidRDefault="0027643C" w:rsidP="00CC4C45">
                            <w:pPr>
                              <w:pStyle w:val="RTBackcoverblurb"/>
                            </w:pPr>
                            <w:r w:rsidRPr="00CC4C45">
                              <w:rPr>
                                <w:rtl/>
                              </w:rPr>
                              <w:t>متن النص الخلفي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6D4CB" id="_x0000_s1029" type="#_x0000_t202" style="position:absolute;left:0;text-align:left;margin-left:111.75pt;margin-top:37.8pt;width:407pt;height:575.2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" strokecolor="white [3212]">
                <v:textbox>
                  <w:txbxContent>
                    <w:p w14:paraId="48327561" w14:textId="77777777" w:rsidR="0027643C" w:rsidRPr="00E127FC" w:rsidRDefault="0027643C" w:rsidP="00CC4C45">
                      <w:pPr>
                        <w:pStyle w:val="RTBodyText"/>
                        <w:rPr>
                          <w:rStyle w:val="RTHighlightedtext"/>
                          <w:rFonts w:ascii="Amnesty Trade Gothic Cn" w:hAnsi="Amnesty Trade Gothic Cn"/>
                          <w:b/>
                          <w:bCs/>
                          <w:caps/>
                          <w:sz w:val="56"/>
                          <w:szCs w:val="56"/>
                        </w:rPr>
                      </w:pPr>
                      <w:r w:rsidRPr="00CC4C45">
                        <w:rPr>
                          <w:rStyle w:val="RTHighlightedtext"/>
                          <w:rFonts w:ascii="Amnesty Trade Gothic Cn" w:hAnsi="Amnesty Trade Gothic Cn"/>
                          <w:b/>
                          <w:bCs/>
                          <w:caps/>
                          <w:sz w:val="56"/>
                          <w:szCs w:val="56"/>
                          <w:rtl/>
                        </w:rPr>
                        <w:t>العنوان الرئيسي</w:t>
                      </w:r>
                    </w:p>
                    <w:p w14:paraId="52CDECC5" w14:textId="77777777" w:rsidR="0027643C" w:rsidRPr="00E127FC" w:rsidRDefault="0027643C" w:rsidP="00851598">
                      <w:pPr>
                        <w:pStyle w:val="RTBackcoversubheading"/>
                      </w:pPr>
                      <w:r>
                        <w:rPr>
                          <w:rFonts w:hint="cs"/>
                          <w:rtl/>
                        </w:rPr>
                        <w:t>العنوان الثانوي</w:t>
                      </w:r>
                    </w:p>
                    <w:p w14:paraId="410115F0" w14:textId="77777777" w:rsidR="0027643C" w:rsidRDefault="0027643C" w:rsidP="00CC4C45">
                      <w:pPr>
                        <w:pStyle w:val="RTBackcoverblurb"/>
                      </w:pPr>
                      <w:r w:rsidRPr="00CC4C45">
                        <w:rPr>
                          <w:rtl/>
                        </w:rPr>
                        <w:t>متن النص الخلفي</w:t>
                      </w:r>
                    </w:p>
                  </w:txbxContent>
                </v:textbox>
                <w10:wrap type="square"/>
              </v:shape>
            </w:pict>
          </mc:Fallback>
        </mc:AlternateContent>
      </w:r>
      <w:r w:rsidR="00FF33F9" w:rsidRPr="00FF33F9">
        <w:rPr>
          <w:rStyle w:val="RTHighlightedtext"/>
          <w:noProof/>
          <w:lang w:val="en-US" w:eastAsia="en-US"/>
        </w:rPr>
        <mc:AlternateContent>
          <mc:Choice Requires="wps">
            <w:drawing>
              <wp:anchor distT="0" distB="0" distL="114300" distR="114300" simplePos="0" relativeHeight="251645440" behindDoc="0" locked="1" layoutInCell="0" allowOverlap="1" wp14:anchorId="27D373F0" wp14:editId="76138CEF">
                <wp:simplePos x="0" y="0"/>
                <wp:positionH relativeFrom="margin">
                  <wp:align>right</wp:align>
                </wp:positionH>
                <wp:positionV relativeFrom="page">
                  <wp:posOffset>5457825</wp:posOffset>
                </wp:positionV>
                <wp:extent cx="5180330" cy="2523490"/>
                <wp:effectExtent l="0" t="0" r="203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330" cy="2523490"/>
                        </a:xfrm>
                        <a:prstGeom prst="rect">
                          <a:avLst/>
                        </a:prstGeom>
                        <a:solidFill>
                          <a:srgbClr val="FFFFFF"/>
                        </a:solidFill>
                        <a:ln w="9525">
                          <a:solidFill>
                            <a:srgbClr val="000000"/>
                          </a:solidFill>
                          <a:miter lim="800000"/>
                          <a:headEnd/>
                          <a:tailEnd/>
                        </a:ln>
                      </wps:spPr>
                      <wps:txbx>
                        <w:txbxContent>
                          <w:p w14:paraId="3972A783" w14:textId="77777777" w:rsidR="0027643C" w:rsidRPr="003B70DA" w:rsidRDefault="0027643C" w:rsidP="00254DD6">
                            <w:pPr>
                              <w:pStyle w:val="RTSmallheadingCAPS"/>
                              <w:bidi w:val="0"/>
                            </w:pPr>
                            <w:r w:rsidRPr="003B70DA">
                              <w:t>this is the back cover</w:t>
                            </w:r>
                          </w:p>
                          <w:p w14:paraId="7E9125D3" w14:textId="77777777" w:rsidR="0027643C" w:rsidRPr="00E748ED" w:rsidRDefault="0027643C" w:rsidP="00254DD6">
                            <w:pPr>
                              <w:autoSpaceDE w:val="0"/>
                              <w:autoSpaceDN w:val="0"/>
                              <w:bidi w:val="0"/>
                              <w:adjustRightInd w:val="0"/>
                              <w:spacing w:before="120" w:after="120"/>
                              <w:rPr>
                                <w:rFonts w:asciiTheme="minorHAnsi" w:hAnsiTheme="minorHAnsi" w:cs="Segoe UI"/>
                                <w:b/>
                                <w:color w:val="000000"/>
                                <w:sz w:val="20"/>
                                <w:lang w:val="en-GB"/>
                              </w:rPr>
                            </w:pPr>
                            <w:r w:rsidRPr="003B70DA">
                              <w:rPr>
                                <w:rFonts w:asciiTheme="minorHAnsi" w:hAnsiTheme="minorHAnsi" w:cs="Segoe UI"/>
                                <w:color w:val="000000"/>
                                <w:sz w:val="20"/>
                                <w:lang w:val="en-GB"/>
                              </w:rPr>
                              <w:t xml:space="preserve">Please replace the positional text with the report title and </w:t>
                            </w:r>
                            <w:proofErr w:type="gramStart"/>
                            <w:r w:rsidRPr="003B70DA">
                              <w:rPr>
                                <w:rFonts w:asciiTheme="minorHAnsi" w:hAnsiTheme="minorHAnsi" w:cs="Segoe UI"/>
                                <w:color w:val="000000"/>
                                <w:sz w:val="20"/>
                                <w:lang w:val="en-GB"/>
                              </w:rPr>
                              <w:t>sub title</w:t>
                            </w:r>
                            <w:proofErr w:type="gramEnd"/>
                            <w:r w:rsidRPr="003B70DA">
                              <w:rPr>
                                <w:rFonts w:asciiTheme="minorHAnsi" w:hAnsiTheme="minorHAnsi" w:cs="Segoe UI"/>
                                <w:color w:val="000000"/>
                                <w:sz w:val="20"/>
                                <w:lang w:val="en-GB"/>
                              </w:rPr>
                              <w:t xml:space="preserve"> as shown, and add your back cover blurb copy of no more than 200 words. Then access the footer, to </w:t>
                            </w:r>
                            <w:r w:rsidRPr="00E748ED">
                              <w:rPr>
                                <w:rFonts w:asciiTheme="minorHAnsi" w:hAnsiTheme="minorHAnsi" w:cs="Segoe UI"/>
                                <w:b/>
                                <w:color w:val="000000"/>
                                <w:sz w:val="20"/>
                                <w:lang w:val="en-GB"/>
                              </w:rPr>
                              <w:t>ensuring that you have added the publication date and the index number, and – if your version is NOT in English, added the name of the language that is used in the report in English language text below the date.</w:t>
                            </w:r>
                          </w:p>
                          <w:p w14:paraId="21651CAB" w14:textId="77777777" w:rsidR="0027643C" w:rsidRDefault="00C71EDA" w:rsidP="00254DD6">
                            <w:pPr>
                              <w:autoSpaceDE w:val="0"/>
                              <w:autoSpaceDN w:val="0"/>
                              <w:bidi w:val="0"/>
                              <w:adjustRightInd w:val="0"/>
                              <w:rPr>
                                <w:rFonts w:asciiTheme="minorHAnsi" w:hAnsiTheme="minorHAnsi" w:cs="Segoe UI"/>
                                <w:color w:val="000000"/>
                                <w:sz w:val="20"/>
                                <w:lang w:val="en-GB"/>
                              </w:rPr>
                            </w:pPr>
                            <w:hyperlink r:id="rId30" w:history="1">
                              <w:r w:rsidR="0027643C" w:rsidRPr="00D720E5">
                                <w:rPr>
                                  <w:rFonts w:asciiTheme="minorHAnsi" w:hAnsiTheme="minorHAnsi" w:cs="Segoe UI"/>
                                  <w:b/>
                                  <w:color w:val="3A3AB6"/>
                                  <w:sz w:val="20"/>
                                  <w:u w:val="single"/>
                                  <w:lang w:val="en-GB"/>
                                </w:rPr>
                                <w:t>Tips and guidance can be found on the Publishing Toolkit pages.</w:t>
                              </w:r>
                            </w:hyperlink>
                            <w:r w:rsidR="0027643C">
                              <w:rPr>
                                <w:rFonts w:asciiTheme="minorHAnsi" w:hAnsiTheme="minorHAnsi" w:cs="Segoe UI"/>
                                <w:color w:val="000000"/>
                                <w:sz w:val="20"/>
                                <w:lang w:val="en-GB"/>
                              </w:rPr>
                              <w:t xml:space="preserve"> </w:t>
                            </w:r>
                            <w:r w:rsidR="0027643C" w:rsidRPr="003B70DA">
                              <w:rPr>
                                <w:rFonts w:asciiTheme="minorHAnsi" w:hAnsiTheme="minorHAnsi" w:cs="Segoe UI"/>
                                <w:color w:val="000000"/>
                                <w:sz w:val="20"/>
                                <w:lang w:val="en-GB"/>
                              </w:rPr>
                              <w:t xml:space="preserve">Please send feedback on using this cover template to </w:t>
                            </w:r>
                            <w:hyperlink r:id="rId31" w:history="1">
                              <w:r w:rsidR="0027643C" w:rsidRPr="006A7E5C">
                                <w:rPr>
                                  <w:rFonts w:asciiTheme="minorHAnsi" w:hAnsiTheme="minorHAnsi" w:cs="Segoe UI"/>
                                  <w:sz w:val="20"/>
                                  <w:lang w:val="en-GB"/>
                                </w:rPr>
                                <w:t>Richard Swingler</w:t>
                              </w:r>
                            </w:hyperlink>
                            <w:r w:rsidR="0027643C" w:rsidRPr="003B70DA">
                              <w:rPr>
                                <w:rFonts w:asciiTheme="minorHAnsi" w:hAnsiTheme="minorHAnsi" w:cs="Segoe UI"/>
                                <w:color w:val="000000"/>
                                <w:sz w:val="20"/>
                                <w:lang w:val="en-GB"/>
                              </w:rPr>
                              <w:t xml:space="preserve"> and note that this is a test version only and will be replaced with an updated version in due course.</w:t>
                            </w:r>
                          </w:p>
                          <w:p w14:paraId="3F09A044" w14:textId="77777777" w:rsidR="0027643C" w:rsidRDefault="0027643C" w:rsidP="00254DD6">
                            <w:pPr>
                              <w:autoSpaceDE w:val="0"/>
                              <w:autoSpaceDN w:val="0"/>
                              <w:bidi w:val="0"/>
                              <w:adjustRightInd w:val="0"/>
                              <w:rPr>
                                <w:rFonts w:asciiTheme="minorHAnsi" w:hAnsiTheme="minorHAnsi" w:cs="Segoe UI"/>
                                <w:color w:val="000000"/>
                                <w:sz w:val="20"/>
                                <w:lang w:val="en-GB"/>
                              </w:rPr>
                            </w:pPr>
                          </w:p>
                          <w:p w14:paraId="6F5629DD" w14:textId="77777777" w:rsidR="0027643C" w:rsidRPr="00E20D98" w:rsidRDefault="0027643C" w:rsidP="00254DD6">
                            <w:pPr>
                              <w:pStyle w:val="RTSmallheadingCAPS"/>
                              <w:bidi w:val="0"/>
                              <w:rPr>
                                <w:color w:val="FF0000"/>
                              </w:rPr>
                            </w:pPr>
                            <w:r w:rsidRPr="00E20D98">
                              <w:rPr>
                                <w:color w:val="FF0000"/>
                              </w:rPr>
                              <w:t xml:space="preserve">FOLLOW INSTRUCTIONS THEN Delete this TEXT BOX </w:t>
                            </w:r>
                          </w:p>
                          <w:p w14:paraId="57910955" w14:textId="77777777" w:rsidR="0027643C" w:rsidRPr="0065267B" w:rsidRDefault="0027643C" w:rsidP="00254DD6">
                            <w:pPr>
                              <w:bidi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373F0" id="Text Box 3" o:spid="_x0000_s1030" type="#_x0000_t202" style="position:absolute;left:0;text-align:left;margin-left:356.7pt;margin-top:429.75pt;width:407.9pt;height:198.7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A+JwIAAEw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" o:allowincell="f">
                <v:textbox>
                  <w:txbxContent>
                    <w:p w14:paraId="3972A783" w14:textId="77777777" w:rsidR="0027643C" w:rsidRPr="003B70DA" w:rsidRDefault="0027643C" w:rsidP="00254DD6">
                      <w:pPr>
                        <w:pStyle w:val="RTSmallheadingCAPS"/>
                        <w:bidi w:val="0"/>
                      </w:pPr>
                      <w:r w:rsidRPr="003B70DA">
                        <w:t>this is the back cover</w:t>
                      </w:r>
                    </w:p>
                    <w:p w14:paraId="7E9125D3" w14:textId="77777777" w:rsidR="0027643C" w:rsidRPr="00E748ED" w:rsidRDefault="0027643C" w:rsidP="00254DD6">
                      <w:pPr>
                        <w:autoSpaceDE w:val="0"/>
                        <w:autoSpaceDN w:val="0"/>
                        <w:bidi w:val="0"/>
                        <w:adjustRightInd w:val="0"/>
                        <w:spacing w:before="120" w:after="120"/>
                        <w:rPr>
                          <w:rFonts w:asciiTheme="minorHAnsi" w:hAnsiTheme="minorHAnsi" w:cs="Segoe UI"/>
                          <w:b/>
                          <w:color w:val="000000"/>
                          <w:sz w:val="20"/>
                          <w:lang w:val="en-GB"/>
                        </w:rPr>
                      </w:pPr>
                      <w:r w:rsidRPr="003B70DA">
                        <w:rPr>
                          <w:rFonts w:asciiTheme="minorHAnsi" w:hAnsiTheme="minorHAnsi" w:cs="Segoe UI"/>
                          <w:color w:val="000000"/>
                          <w:sz w:val="20"/>
                          <w:lang w:val="en-GB"/>
                        </w:rPr>
                        <w:t xml:space="preserve">Please replace the positional text with the report title and </w:t>
                      </w:r>
                      <w:proofErr w:type="gramStart"/>
                      <w:r w:rsidRPr="003B70DA">
                        <w:rPr>
                          <w:rFonts w:asciiTheme="minorHAnsi" w:hAnsiTheme="minorHAnsi" w:cs="Segoe UI"/>
                          <w:color w:val="000000"/>
                          <w:sz w:val="20"/>
                          <w:lang w:val="en-GB"/>
                        </w:rPr>
                        <w:t>sub title</w:t>
                      </w:r>
                      <w:proofErr w:type="gramEnd"/>
                      <w:r w:rsidRPr="003B70DA">
                        <w:rPr>
                          <w:rFonts w:asciiTheme="minorHAnsi" w:hAnsiTheme="minorHAnsi" w:cs="Segoe UI"/>
                          <w:color w:val="000000"/>
                          <w:sz w:val="20"/>
                          <w:lang w:val="en-GB"/>
                        </w:rPr>
                        <w:t xml:space="preserve"> as shown, and add your back cover blurb copy of no more than 200 words. Then access the footer, to </w:t>
                      </w:r>
                      <w:r w:rsidRPr="00E748ED">
                        <w:rPr>
                          <w:rFonts w:asciiTheme="minorHAnsi" w:hAnsiTheme="minorHAnsi" w:cs="Segoe UI"/>
                          <w:b/>
                          <w:color w:val="000000"/>
                          <w:sz w:val="20"/>
                          <w:lang w:val="en-GB"/>
                        </w:rPr>
                        <w:t>ensuring that you have added the publication date and the index number, and – if your version is NOT in English, added the name of the language that is used in the report in English language text below the date.</w:t>
                      </w:r>
                    </w:p>
                    <w:p w14:paraId="21651CAB" w14:textId="77777777" w:rsidR="0027643C" w:rsidRDefault="00666BAF" w:rsidP="00254DD6">
                      <w:pPr>
                        <w:autoSpaceDE w:val="0"/>
                        <w:autoSpaceDN w:val="0"/>
                        <w:bidi w:val="0"/>
                        <w:adjustRightInd w:val="0"/>
                        <w:rPr>
                          <w:rFonts w:asciiTheme="minorHAnsi" w:hAnsiTheme="minorHAnsi" w:cs="Segoe UI"/>
                          <w:color w:val="000000"/>
                          <w:sz w:val="20"/>
                          <w:lang w:val="en-GB"/>
                        </w:rPr>
                      </w:pPr>
                      <w:hyperlink r:id="rId32" w:history="1">
                        <w:r w:rsidR="0027643C" w:rsidRPr="00D720E5">
                          <w:rPr>
                            <w:rFonts w:asciiTheme="minorHAnsi" w:hAnsiTheme="minorHAnsi" w:cs="Segoe UI"/>
                            <w:b/>
                            <w:color w:val="3A3AB6"/>
                            <w:sz w:val="20"/>
                            <w:u w:val="single"/>
                            <w:lang w:val="en-GB"/>
                          </w:rPr>
                          <w:t>Tips and guidance can be found on the Publishing Toolkit pages.</w:t>
                        </w:r>
                      </w:hyperlink>
                      <w:r w:rsidR="0027643C">
                        <w:rPr>
                          <w:rFonts w:asciiTheme="minorHAnsi" w:hAnsiTheme="minorHAnsi" w:cs="Segoe UI"/>
                          <w:color w:val="000000"/>
                          <w:sz w:val="20"/>
                          <w:lang w:val="en-GB"/>
                        </w:rPr>
                        <w:t xml:space="preserve"> </w:t>
                      </w:r>
                      <w:r w:rsidR="0027643C" w:rsidRPr="003B70DA">
                        <w:rPr>
                          <w:rFonts w:asciiTheme="minorHAnsi" w:hAnsiTheme="minorHAnsi" w:cs="Segoe UI"/>
                          <w:color w:val="000000"/>
                          <w:sz w:val="20"/>
                          <w:lang w:val="en-GB"/>
                        </w:rPr>
                        <w:t xml:space="preserve">Please send feedback on using this cover template to </w:t>
                      </w:r>
                      <w:hyperlink r:id="rId33" w:history="1">
                        <w:r w:rsidR="0027643C" w:rsidRPr="006A7E5C">
                          <w:rPr>
                            <w:rFonts w:asciiTheme="minorHAnsi" w:hAnsiTheme="minorHAnsi" w:cs="Segoe UI"/>
                            <w:sz w:val="20"/>
                            <w:lang w:val="en-GB"/>
                          </w:rPr>
                          <w:t>Richard Swingler</w:t>
                        </w:r>
                      </w:hyperlink>
                      <w:r w:rsidR="0027643C" w:rsidRPr="003B70DA">
                        <w:rPr>
                          <w:rFonts w:asciiTheme="minorHAnsi" w:hAnsiTheme="minorHAnsi" w:cs="Segoe UI"/>
                          <w:color w:val="000000"/>
                          <w:sz w:val="20"/>
                          <w:lang w:val="en-GB"/>
                        </w:rPr>
                        <w:t xml:space="preserve"> and note that this is a test version only and will be replaced with an updated version in due course.</w:t>
                      </w:r>
                    </w:p>
                    <w:p w14:paraId="3F09A044" w14:textId="77777777" w:rsidR="0027643C" w:rsidRDefault="0027643C" w:rsidP="00254DD6">
                      <w:pPr>
                        <w:autoSpaceDE w:val="0"/>
                        <w:autoSpaceDN w:val="0"/>
                        <w:bidi w:val="0"/>
                        <w:adjustRightInd w:val="0"/>
                        <w:rPr>
                          <w:rFonts w:asciiTheme="minorHAnsi" w:hAnsiTheme="minorHAnsi" w:cs="Segoe UI"/>
                          <w:color w:val="000000"/>
                          <w:sz w:val="20"/>
                          <w:lang w:val="en-GB"/>
                        </w:rPr>
                      </w:pPr>
                    </w:p>
                    <w:p w14:paraId="6F5629DD" w14:textId="77777777" w:rsidR="0027643C" w:rsidRPr="00E20D98" w:rsidRDefault="0027643C" w:rsidP="00254DD6">
                      <w:pPr>
                        <w:pStyle w:val="RTSmallheadingCAPS"/>
                        <w:bidi w:val="0"/>
                        <w:rPr>
                          <w:color w:val="FF0000"/>
                        </w:rPr>
                      </w:pPr>
                      <w:r w:rsidRPr="00E20D98">
                        <w:rPr>
                          <w:color w:val="FF0000"/>
                        </w:rPr>
                        <w:t xml:space="preserve">FOLLOW INSTRUCTIONS THEN Delete this TEXT BOX </w:t>
                      </w:r>
                    </w:p>
                    <w:p w14:paraId="57910955" w14:textId="77777777" w:rsidR="0027643C" w:rsidRPr="0065267B" w:rsidRDefault="0027643C" w:rsidP="00254DD6">
                      <w:pPr>
                        <w:bidi w:val="0"/>
                      </w:pPr>
                    </w:p>
                  </w:txbxContent>
                </v:textbox>
                <w10:wrap anchorx="margin" anchory="page"/>
                <w10:anchorlock/>
              </v:shape>
            </w:pict>
          </mc:Fallback>
        </mc:AlternateContent>
      </w:r>
    </w:p>
    <w:sectPr w:rsidR="00186842" w:rsidRPr="00334B29" w:rsidSect="009A517C">
      <w:footerReference w:type="default" r:id="rId34"/>
      <w:footerReference w:type="first" r:id="rId35"/>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0C9BC" w14:textId="77777777" w:rsidR="00D63372" w:rsidRDefault="00D63372" w:rsidP="00AE5E82">
      <w:r>
        <w:separator/>
      </w:r>
    </w:p>
  </w:endnote>
  <w:endnote w:type="continuationSeparator" w:id="0">
    <w:p w14:paraId="63B25C2C" w14:textId="77777777" w:rsidR="00D63372" w:rsidRDefault="00D63372"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Yakout Light">
    <w:panose1 w:val="020B0500040000020004"/>
    <w:charset w:val="00"/>
    <w:family w:val="swiss"/>
    <w:pitch w:val="variable"/>
    <w:sig w:usb0="8000202F" w:usb1="8000204B"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mnesty Trade Gothic Light Obl">
    <w:altName w:val="Segoe Script"/>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TradeGothic-BdCn20">
    <w:altName w:val="Amnesty Trade Gothic C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horzAnchor="page" w:tblpX="783" w:tblpY="11908"/>
      <w:bidiVisual/>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27643C" w14:paraId="62DBD6DD" w14:textId="77777777" w:rsidTr="006B2169">
      <w:trPr>
        <w:trHeight w:val="2414"/>
      </w:trPr>
      <w:tc>
        <w:tcPr>
          <w:tcW w:w="5277" w:type="dxa"/>
          <w:gridSpan w:val="2"/>
          <w:tcMar>
            <w:left w:w="403" w:type="dxa"/>
            <w:right w:w="0" w:type="dxa"/>
          </w:tcMar>
          <w:vAlign w:val="bottom"/>
        </w:tcPr>
        <w:p w14:paraId="6F8DDB94" w14:textId="3D71B68B" w:rsidR="0027643C" w:rsidRPr="009E69A9" w:rsidRDefault="0027643C" w:rsidP="00D30C0F">
          <w:pPr>
            <w:pStyle w:val="RTCaptionText"/>
            <w:rPr>
              <w:rFonts w:ascii="Amnesty Yakout Light" w:hAnsi="Amnesty Yakout Light" w:cs="Amnesty Yakout Light"/>
              <w:i w:val="0"/>
              <w:iCs w:val="0"/>
              <w:sz w:val="14"/>
              <w:szCs w:val="14"/>
            </w:rPr>
          </w:pPr>
          <w:r w:rsidRPr="009E69A9">
            <w:rPr>
              <w:rFonts w:ascii="Amnesty Yakout Light" w:hAnsi="Amnesty Yakout Light" w:cs="Amnesty Yakout Light"/>
              <w:i w:val="0"/>
              <w:iCs w:val="0"/>
              <w:sz w:val="14"/>
              <w:szCs w:val="14"/>
              <w:rtl/>
            </w:rPr>
            <w:t xml:space="preserve">© حقوق النشر محفوظة لمنظمة العفو الدولية، </w:t>
          </w:r>
          <w:r w:rsidR="00D63372">
            <w:rPr>
              <w:rFonts w:ascii="Amnesty Yakout Light" w:hAnsi="Amnesty Yakout Light" w:cs="Amnesty Yakout Light"/>
              <w:i w:val="0"/>
              <w:iCs w:val="0"/>
              <w:sz w:val="14"/>
              <w:szCs w:val="14"/>
            </w:rPr>
            <w:t>2021</w:t>
          </w:r>
        </w:p>
        <w:p w14:paraId="302DA165" w14:textId="77777777" w:rsidR="0027643C" w:rsidRPr="009E69A9" w:rsidRDefault="0027643C" w:rsidP="00D30C0F">
          <w:pPr>
            <w:pStyle w:val="RTCaptionText"/>
            <w:rPr>
              <w:rFonts w:ascii="Amnesty Yakout Light" w:hAnsi="Amnesty Yakout Light" w:cs="Amnesty Yakout Light"/>
              <w:i w:val="0"/>
              <w:iCs w:val="0"/>
              <w:sz w:val="14"/>
              <w:szCs w:val="14"/>
              <w:rtl/>
              <w:lang w:bidi="ar-EG"/>
            </w:rPr>
          </w:pPr>
          <w:r w:rsidRPr="009E69A9">
            <w:rPr>
              <w:rFonts w:ascii="Amnesty Yakout Light" w:hAnsi="Amnesty Yakout Light" w:cs="Amnesty Yakout Light"/>
              <w:i w:val="0"/>
              <w:iCs w:val="0"/>
              <w:sz w:val="14"/>
              <w:szCs w:val="14"/>
              <w:rtl/>
            </w:rPr>
            <w:t>ما لم يذكر خلاف ذلك فإن محتوى المادة الوارد في هذه الوثيقة محمي بموج</w:t>
          </w:r>
          <w:r w:rsidR="00525E3B">
            <w:rPr>
              <w:rFonts w:ascii="Amnesty Yakout Light" w:hAnsi="Amnesty Yakout Light" w:cs="Amnesty Yakout Light"/>
              <w:i w:val="0"/>
              <w:iCs w:val="0"/>
              <w:sz w:val="14"/>
              <w:szCs w:val="14"/>
              <w:rtl/>
            </w:rPr>
            <w:t>ب رخصة المشاع الإبداعي (يجب نسب</w:t>
          </w:r>
          <w:r w:rsidRPr="009E69A9">
            <w:rPr>
              <w:rFonts w:ascii="Amnesty Yakout Light" w:hAnsi="Amnesty Yakout Light" w:cs="Amnesty Yakout Light"/>
              <w:i w:val="0"/>
              <w:iCs w:val="0"/>
              <w:sz w:val="14"/>
              <w:szCs w:val="14"/>
              <w:rtl/>
            </w:rPr>
            <w:t xml:space="preserve"> المادة إلى منظمة العفو الدولية، ويحظر استخدام المادة لأية أغراض تجارية، ويحظر إجراء أي تعديل أو اجتراء في لمادة أو نشر أو عرض مواد أخرى مستقاة منها، رخصة دولية 4).</w:t>
          </w:r>
        </w:p>
        <w:p w14:paraId="6195776E" w14:textId="77777777" w:rsidR="0027643C" w:rsidRPr="009E69A9" w:rsidRDefault="0027643C" w:rsidP="00D30C0F">
          <w:pPr>
            <w:pStyle w:val="RTCaptionText"/>
            <w:rPr>
              <w:rFonts w:ascii="Amnesty Yakout Light" w:hAnsi="Amnesty Yakout Light" w:cs="Amnesty Yakout Light"/>
              <w:i w:val="0"/>
              <w:iCs w:val="0"/>
              <w:sz w:val="14"/>
              <w:szCs w:val="14"/>
            </w:rPr>
          </w:pPr>
          <w:r w:rsidRPr="009E69A9">
            <w:rPr>
              <w:rFonts w:ascii="Amnesty Yakout Light" w:hAnsi="Amnesty Yakout Light" w:cs="Amnesty Yakout Light"/>
              <w:i w:val="0"/>
              <w:iCs w:val="0"/>
              <w:color w:val="0000FF"/>
              <w:sz w:val="14"/>
              <w:szCs w:val="14"/>
              <w:u w:val="single" w:color="0000FF"/>
            </w:rPr>
            <w:fldChar w:fldCharType="begin"/>
          </w:r>
          <w:r w:rsidRPr="009E69A9">
            <w:rPr>
              <w:rFonts w:ascii="Amnesty Yakout Light" w:hAnsi="Amnesty Yakout Light" w:cs="Amnesty Yakout Light"/>
              <w:i w:val="0"/>
              <w:iCs w:val="0"/>
              <w:color w:val="0000FF"/>
              <w:sz w:val="14"/>
              <w:szCs w:val="14"/>
              <w:u w:val="single" w:color="0000FF"/>
            </w:rPr>
            <w:instrText>HYPERLINK "https://creativecommons.org/licenses/by-nc-nd/4.0/legalcode"</w:instrText>
          </w:r>
          <w:r w:rsidRPr="009E69A9">
            <w:rPr>
              <w:rFonts w:ascii="Amnesty Yakout Light" w:hAnsi="Amnesty Yakout Light" w:cs="Amnesty Yakout Light"/>
              <w:i w:val="0"/>
              <w:iCs w:val="0"/>
              <w:color w:val="0000FF"/>
              <w:sz w:val="14"/>
              <w:szCs w:val="14"/>
              <w:u w:val="single" w:color="0000FF"/>
            </w:rPr>
            <w:fldChar w:fldCharType="separate"/>
          </w:r>
          <w:r w:rsidRPr="009E69A9">
            <w:rPr>
              <w:rFonts w:ascii="Amnesty Yakout Light" w:hAnsi="Amnesty Yakout Light" w:cs="Amnesty Yakout Light"/>
              <w:i w:val="0"/>
              <w:iCs w:val="0"/>
              <w:sz w:val="14"/>
              <w:szCs w:val="14"/>
              <w:u w:color="0000FF"/>
            </w:rPr>
            <w:t>https://creativecommons.org/licenses/by-nc-nd/4.0/legalcode</w:t>
          </w:r>
        </w:p>
        <w:p w14:paraId="3E13ABB3" w14:textId="0BA9F96B" w:rsidR="0027643C" w:rsidRPr="009E69A9" w:rsidRDefault="0027643C" w:rsidP="00D30C0F">
          <w:pPr>
            <w:pStyle w:val="RTCaptionText"/>
            <w:rPr>
              <w:rFonts w:ascii="Amnesty Yakout Light" w:hAnsi="Amnesty Yakout Light" w:cs="Amnesty Yakout Light"/>
              <w:i w:val="0"/>
              <w:iCs w:val="0"/>
              <w:sz w:val="14"/>
              <w:szCs w:val="14"/>
              <w:rtl/>
              <w:lang w:bidi="ar-EG"/>
            </w:rPr>
          </w:pPr>
          <w:r w:rsidRPr="009E69A9">
            <w:rPr>
              <w:rFonts w:ascii="Amnesty Yakout Light" w:hAnsi="Amnesty Yakout Light" w:cs="Amnesty Yakout Light"/>
              <w:i w:val="0"/>
              <w:iCs w:val="0"/>
              <w:color w:val="0000FF"/>
              <w:sz w:val="14"/>
              <w:szCs w:val="14"/>
              <w:u w:val="single" w:color="0000FF"/>
            </w:rPr>
            <w:fldChar w:fldCharType="end"/>
          </w:r>
          <w:r w:rsidRPr="009E69A9">
            <w:rPr>
              <w:rFonts w:ascii="Amnesty Yakout Light" w:hAnsi="Amnesty Yakout Light" w:cs="Amnesty Yakout Light"/>
              <w:i w:val="0"/>
              <w:iCs w:val="0"/>
              <w:sz w:val="14"/>
              <w:szCs w:val="14"/>
              <w:rtl/>
            </w:rPr>
            <w:t xml:space="preserve">لمزيد من المعلومات، يرجى زيارة صفحة الأذونات على موقعنا: </w:t>
          </w:r>
          <w:r w:rsidRPr="009E69A9">
            <w:rPr>
              <w:rFonts w:ascii="Amnesty Yakout Light" w:hAnsi="Amnesty Yakout Light" w:cs="Amnesty Yakout Light"/>
              <w:i w:val="0"/>
              <w:iCs w:val="0"/>
              <w:sz w:val="14"/>
              <w:szCs w:val="14"/>
              <w:rtl/>
            </w:rPr>
            <w:br/>
          </w:r>
          <w:r w:rsidRPr="009E69A9">
            <w:rPr>
              <w:rFonts w:ascii="Amnesty Yakout Light" w:hAnsi="Amnesty Yakout Light" w:cs="Amnesty Yakout Light"/>
              <w:i w:val="0"/>
              <w:iCs w:val="0"/>
              <w:sz w:val="14"/>
              <w:szCs w:val="14"/>
            </w:rPr>
            <w:t>www.amnesty.o</w:t>
          </w:r>
          <w:r w:rsidR="00D63372">
            <w:rPr>
              <w:rFonts w:ascii="Amnesty Yakout Light" w:hAnsi="Amnesty Yakout Light" w:cs="Amnesty Yakout Light"/>
              <w:i w:val="0"/>
              <w:iCs w:val="0"/>
              <w:sz w:val="14"/>
              <w:szCs w:val="14"/>
            </w:rPr>
            <w:t>rg/ar</w:t>
          </w:r>
        </w:p>
        <w:p w14:paraId="13AECBB8" w14:textId="77777777" w:rsidR="0027643C" w:rsidRPr="005D78B6" w:rsidRDefault="0027643C" w:rsidP="006B2169">
          <w:pPr>
            <w:pStyle w:val="RTCaptionText"/>
            <w:rPr>
              <w:rFonts w:ascii="Amnesty Yakout Light" w:hAnsi="Amnesty Yakout Light" w:cs="Amnesty Yakout Light"/>
              <w:i w:val="0"/>
              <w:iCs w:val="0"/>
            </w:rPr>
          </w:pPr>
          <w:r w:rsidRPr="005D78B6">
            <w:rPr>
              <w:rFonts w:ascii="Amnesty Yakout Light" w:hAnsi="Amnesty Yakout Light" w:cs="Amnesty Yakout Light"/>
              <w:i w:val="0"/>
              <w:iCs w:val="0"/>
              <w:sz w:val="14"/>
              <w:szCs w:val="14"/>
              <w:rtl/>
            </w:rPr>
            <w:t>وإذا نسبت حقوق الطبع إلى جهة غير منظمة العفو الدولية، فإن هذه المادة تكون غير خاضعة لرخصة المشاع الإبداعي.</w:t>
          </w:r>
        </w:p>
      </w:tc>
      <w:tc>
        <w:tcPr>
          <w:tcW w:w="5147" w:type="dxa"/>
          <w:tcMar>
            <w:right w:w="14" w:type="dxa"/>
          </w:tcMar>
        </w:tcPr>
        <w:p w14:paraId="33CA1594" w14:textId="77777777" w:rsidR="0027643C" w:rsidRPr="005D78B6" w:rsidRDefault="0027643C" w:rsidP="00D30C0F">
          <w:pPr>
            <w:pStyle w:val="RTCaptionText"/>
            <w:rPr>
              <w:rFonts w:ascii="Amnesty Yakout Light" w:hAnsi="Amnesty Yakout Light" w:cs="Amnesty Yakout Light"/>
              <w:iCs w:val="0"/>
              <w:sz w:val="14"/>
              <w:szCs w:val="14"/>
            </w:rPr>
          </w:pPr>
        </w:p>
        <w:p w14:paraId="6AAAB065" w14:textId="77777777" w:rsidR="0027643C" w:rsidRPr="005D78B6" w:rsidRDefault="0027643C" w:rsidP="00D30C0F">
          <w:pPr>
            <w:rPr>
              <w:iCs/>
              <w:sz w:val="12"/>
              <w:szCs w:val="12"/>
            </w:rPr>
          </w:pPr>
        </w:p>
        <w:p w14:paraId="313E0688" w14:textId="77777777" w:rsidR="0027643C" w:rsidRPr="005D78B6" w:rsidRDefault="0027643C" w:rsidP="00D30C0F">
          <w:pPr>
            <w:rPr>
              <w:iCs/>
              <w:sz w:val="12"/>
              <w:szCs w:val="12"/>
              <w:lang w:bidi="ar-EG"/>
            </w:rPr>
          </w:pPr>
        </w:p>
        <w:p w14:paraId="338D6234" w14:textId="77777777" w:rsidR="0027643C" w:rsidRPr="005D78B6" w:rsidRDefault="0027643C" w:rsidP="00D30C0F">
          <w:pPr>
            <w:rPr>
              <w:iCs/>
              <w:sz w:val="12"/>
              <w:szCs w:val="12"/>
            </w:rPr>
          </w:pPr>
        </w:p>
        <w:p w14:paraId="51FD33B7" w14:textId="77777777" w:rsidR="0027643C" w:rsidRPr="005D78B6" w:rsidRDefault="0027643C" w:rsidP="00D30C0F">
          <w:pPr>
            <w:ind w:firstLine="720"/>
            <w:rPr>
              <w:iCs/>
              <w:sz w:val="12"/>
              <w:szCs w:val="12"/>
            </w:rPr>
          </w:pPr>
        </w:p>
        <w:p w14:paraId="79B5D09D" w14:textId="77777777" w:rsidR="0027643C" w:rsidRPr="005D78B6" w:rsidRDefault="0027643C" w:rsidP="00D30C0F">
          <w:pPr>
            <w:pStyle w:val="RTCaptionText"/>
            <w:spacing w:line="360" w:lineRule="auto"/>
            <w:rPr>
              <w:rFonts w:ascii="Amnesty Yakout Light" w:hAnsi="Amnesty Yakout Light" w:cs="Amnesty Yakout Light"/>
              <w:b/>
              <w:iCs w:val="0"/>
              <w:sz w:val="14"/>
              <w:szCs w:val="14"/>
            </w:rPr>
          </w:pPr>
          <w:r w:rsidRPr="005D78B6">
            <w:rPr>
              <w:rFonts w:ascii="Amnesty Yakout Light" w:hAnsi="Amnesty Yakout Light" w:cs="Amnesty Yakout Light"/>
              <w:iCs w:val="0"/>
              <w:noProof/>
              <w:sz w:val="14"/>
              <w:szCs w:val="14"/>
            </w:rPr>
            <w:drawing>
              <wp:inline distT="0" distB="0" distL="0" distR="0" wp14:anchorId="5FF918DB" wp14:editId="723B7D78">
                <wp:extent cx="266700" cy="150495"/>
                <wp:effectExtent l="0" t="0" r="0" b="190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266700" cy="1504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4F110EC5" w14:textId="77777777" w:rsidR="0027643C" w:rsidRPr="005D78B6" w:rsidRDefault="0027643C" w:rsidP="00D30C0F">
          <w:pPr>
            <w:pStyle w:val="RTCaptionText"/>
            <w:rPr>
              <w:rFonts w:ascii="Amnesty Yakout Light" w:hAnsi="Amnesty Yakout Light" w:cs="Amnesty Yakout Light"/>
              <w:sz w:val="14"/>
              <w:szCs w:val="14"/>
              <w:rtl/>
            </w:rPr>
          </w:pPr>
          <w:r w:rsidRPr="005D78B6">
            <w:rPr>
              <w:rFonts w:ascii="Amnesty Yakout Light" w:hAnsi="Amnesty Yakout Light" w:cs="Amnesty Yakout Light"/>
              <w:bCs/>
              <w:sz w:val="14"/>
              <w:szCs w:val="14"/>
              <w:rtl/>
            </w:rPr>
            <w:t>صورة الغلاف:</w:t>
          </w:r>
          <w:r w:rsidRPr="005D78B6">
            <w:rPr>
              <w:rFonts w:ascii="Amnesty Yakout Light" w:hAnsi="Amnesty Yakout Light" w:cs="Amnesty Yakout Light"/>
              <w:b/>
              <w:sz w:val="14"/>
              <w:szCs w:val="14"/>
              <w:rtl/>
            </w:rPr>
            <w:t xml:space="preserve"> يرجى إضافة الوصف باللغة العربية هنا لصورة الغلاف.</w:t>
          </w:r>
        </w:p>
        <w:p w14:paraId="5C707F98" w14:textId="77777777" w:rsidR="0027643C" w:rsidRPr="003911AE" w:rsidRDefault="0027643C" w:rsidP="00D30C0F">
          <w:pPr>
            <w:pStyle w:val="RTCaptionText"/>
            <w:rPr>
              <w:lang w:bidi="ar-EG"/>
            </w:rPr>
          </w:pPr>
          <w:r w:rsidRPr="005D78B6">
            <w:rPr>
              <w:rFonts w:ascii="Amnesty Yakout Light" w:hAnsi="Amnesty Yakout Light" w:cs="Amnesty Yakout Light"/>
              <w:sz w:val="14"/>
              <w:szCs w:val="14"/>
            </w:rPr>
            <w:t>© Amnesty Internationa</w:t>
          </w:r>
          <w:r w:rsidRPr="00EA7920">
            <w:t>l</w:t>
          </w:r>
        </w:p>
      </w:tc>
    </w:tr>
    <w:tr w:rsidR="0027643C" w14:paraId="5FBE8438" w14:textId="77777777" w:rsidTr="00D30C0F">
      <w:tc>
        <w:tcPr>
          <w:tcW w:w="2694" w:type="dxa"/>
          <w:vAlign w:val="bottom"/>
        </w:tcPr>
        <w:p w14:paraId="26CEC4AA" w14:textId="6F462E24" w:rsidR="0027643C" w:rsidRPr="005D78B6" w:rsidRDefault="0027643C" w:rsidP="00D30C0F">
          <w:pPr>
            <w:pStyle w:val="RTCaptionText"/>
            <w:rPr>
              <w:rFonts w:ascii="Amnesty Yakout Light" w:hAnsi="Amnesty Yakout Light" w:cs="Amnesty Yakout Light"/>
              <w:i w:val="0"/>
              <w:iCs w:val="0"/>
              <w:sz w:val="14"/>
              <w:szCs w:val="14"/>
            </w:rPr>
          </w:pPr>
          <w:r w:rsidRPr="005D78B6">
            <w:rPr>
              <w:rFonts w:ascii="Amnesty Yakout Light" w:hAnsi="Amnesty Yakout Light" w:cs="Amnesty Yakout Light"/>
              <w:i w:val="0"/>
              <w:iCs w:val="0"/>
              <w:sz w:val="14"/>
              <w:szCs w:val="14"/>
              <w:rtl/>
            </w:rPr>
            <w:t xml:space="preserve">الطبعة الأولى </w:t>
          </w:r>
          <w:r w:rsidR="00EC1828">
            <w:rPr>
              <w:rFonts w:ascii="Amnesty Yakout Light" w:hAnsi="Amnesty Yakout Light" w:cs="Amnesty Yakout Light"/>
              <w:i w:val="0"/>
              <w:iCs w:val="0"/>
              <w:sz w:val="14"/>
              <w:szCs w:val="14"/>
            </w:rPr>
            <w:t>202</w:t>
          </w:r>
          <w:r w:rsidR="00D63372">
            <w:rPr>
              <w:rFonts w:ascii="Amnesty Yakout Light" w:hAnsi="Amnesty Yakout Light" w:cs="Amnesty Yakout Light"/>
              <w:i w:val="0"/>
              <w:iCs w:val="0"/>
              <w:sz w:val="14"/>
              <w:szCs w:val="14"/>
            </w:rPr>
            <w:t>1</w:t>
          </w:r>
          <w:r w:rsidRPr="005D78B6">
            <w:rPr>
              <w:rFonts w:ascii="Amnesty Yakout Light" w:hAnsi="Amnesty Yakout Light" w:cs="Amnesty Yakout Light"/>
              <w:i w:val="0"/>
              <w:iCs w:val="0"/>
              <w:sz w:val="14"/>
              <w:szCs w:val="14"/>
            </w:rPr>
            <w:br/>
          </w:r>
          <w:r w:rsidRPr="005D78B6">
            <w:rPr>
              <w:rFonts w:ascii="Amnesty Yakout Light" w:hAnsi="Amnesty Yakout Light" w:cs="Amnesty Yakout Light"/>
              <w:i w:val="0"/>
              <w:iCs w:val="0"/>
              <w:sz w:val="14"/>
              <w:szCs w:val="14"/>
              <w:rtl/>
            </w:rPr>
            <w:t>الناشر: منظمة العفو الدولية</w:t>
          </w:r>
          <w:r w:rsidR="00167B53">
            <w:rPr>
              <w:rFonts w:ascii="Amnesty Yakout Light" w:hAnsi="Amnesty Yakout Light" w:cs="Amnesty Yakout Light" w:hint="cs"/>
              <w:i w:val="0"/>
              <w:iCs w:val="0"/>
              <w:sz w:val="14"/>
              <w:szCs w:val="14"/>
              <w:rtl/>
            </w:rPr>
            <w:t>، شركة محدودة</w:t>
          </w:r>
          <w:r w:rsidRPr="005D78B6">
            <w:rPr>
              <w:rFonts w:ascii="Amnesty Yakout Light" w:hAnsi="Amnesty Yakout Light" w:cs="Amnesty Yakout Light"/>
              <w:i w:val="0"/>
              <w:iCs w:val="0"/>
              <w:sz w:val="14"/>
              <w:szCs w:val="14"/>
              <w:rtl/>
            </w:rPr>
            <w:t xml:space="preserve"> </w:t>
          </w:r>
          <w:r w:rsidRPr="005D78B6">
            <w:rPr>
              <w:rFonts w:ascii="Amnesty Yakout Light" w:hAnsi="Amnesty Yakout Light" w:cs="Amnesty Yakout Light"/>
              <w:i w:val="0"/>
              <w:iCs w:val="0"/>
              <w:sz w:val="14"/>
              <w:szCs w:val="14"/>
            </w:rPr>
            <w:br/>
            <w:t xml:space="preserve">Peter </w:t>
          </w:r>
          <w:proofErr w:type="spellStart"/>
          <w:r w:rsidRPr="005D78B6">
            <w:rPr>
              <w:rFonts w:ascii="Amnesty Yakout Light" w:hAnsi="Amnesty Yakout Light" w:cs="Amnesty Yakout Light"/>
              <w:i w:val="0"/>
              <w:iCs w:val="0"/>
              <w:sz w:val="14"/>
              <w:szCs w:val="14"/>
            </w:rPr>
            <w:t>Benenson</w:t>
          </w:r>
          <w:proofErr w:type="spellEnd"/>
          <w:r w:rsidRPr="005D78B6">
            <w:rPr>
              <w:rFonts w:ascii="Amnesty Yakout Light" w:hAnsi="Amnesty Yakout Light" w:cs="Amnesty Yakout Light"/>
              <w:i w:val="0"/>
              <w:iCs w:val="0"/>
              <w:sz w:val="14"/>
              <w:szCs w:val="14"/>
            </w:rPr>
            <w:t xml:space="preserve"> House, 1 Easton Street</w:t>
          </w:r>
          <w:r w:rsidRPr="005D78B6">
            <w:rPr>
              <w:rFonts w:ascii="Amnesty Yakout Light" w:hAnsi="Amnesty Yakout Light" w:cs="Amnesty Yakout Light"/>
              <w:i w:val="0"/>
              <w:iCs w:val="0"/>
              <w:sz w:val="14"/>
              <w:szCs w:val="14"/>
            </w:rPr>
            <w:br/>
            <w:t>London WC1X 0DW, UK</w:t>
          </w:r>
        </w:p>
        <w:p w14:paraId="655B6235" w14:textId="77777777" w:rsidR="0027643C" w:rsidRPr="005D78B6" w:rsidRDefault="0027643C" w:rsidP="00D30C0F">
          <w:pPr>
            <w:pStyle w:val="RTCaptionText"/>
            <w:rPr>
              <w:rFonts w:ascii="Amnesty Yakout Light" w:hAnsi="Amnesty Yakout Light" w:cs="Amnesty Yakout Light"/>
              <w:i w:val="0"/>
              <w:iCs w:val="0"/>
              <w:sz w:val="14"/>
              <w:szCs w:val="14"/>
            </w:rPr>
          </w:pPr>
        </w:p>
        <w:p w14:paraId="7DD36AC9" w14:textId="77777777" w:rsidR="0027643C" w:rsidRPr="005D78B6" w:rsidRDefault="0027643C" w:rsidP="00EA7920">
          <w:pPr>
            <w:pStyle w:val="RTCaptionText"/>
            <w:rPr>
              <w:rFonts w:ascii="Amnesty Yakout Light" w:hAnsi="Amnesty Yakout Light" w:cs="Amnesty Yakout Light"/>
              <w:bCs/>
              <w:i w:val="0"/>
              <w:sz w:val="18"/>
              <w:szCs w:val="18"/>
              <w:rtl/>
            </w:rPr>
          </w:pPr>
          <w:r w:rsidRPr="005D78B6">
            <w:rPr>
              <w:rFonts w:ascii="Amnesty Yakout Light" w:hAnsi="Amnesty Yakout Light" w:cs="Amnesty Yakout Light"/>
              <w:b/>
              <w:bCs/>
              <w:i w:val="0"/>
              <w:iCs w:val="0"/>
              <w:sz w:val="18"/>
              <w:szCs w:val="18"/>
              <w:rtl/>
            </w:rPr>
            <w:t xml:space="preserve">رقم الوثيقة:  </w:t>
          </w:r>
          <w:r w:rsidRPr="005D78B6">
            <w:rPr>
              <w:rFonts w:ascii="Amnesty Yakout Light" w:hAnsi="Amnesty Yakout Light" w:cs="Amnesty Yakout Light"/>
              <w:b/>
              <w:bCs/>
              <w:i w:val="0"/>
              <w:iCs w:val="0"/>
              <w:sz w:val="18"/>
              <w:szCs w:val="18"/>
            </w:rPr>
            <w:t>XXXXXXXXX</w:t>
          </w:r>
          <w:r w:rsidRPr="005D78B6">
            <w:rPr>
              <w:rFonts w:ascii="Amnesty Yakout Light" w:hAnsi="Amnesty Yakout Light" w:cs="Amnesty Yakout Light"/>
              <w:b/>
              <w:bCs/>
              <w:i w:val="0"/>
              <w:iCs w:val="0"/>
              <w:sz w:val="18"/>
              <w:szCs w:val="18"/>
            </w:rPr>
            <w:br/>
          </w:r>
          <w:r w:rsidRPr="005D78B6">
            <w:rPr>
              <w:rFonts w:ascii="Amnesty Yakout Light" w:hAnsi="Amnesty Yakout Light" w:cs="Amnesty Yakout Light"/>
              <w:b/>
              <w:bCs/>
              <w:i w:val="0"/>
              <w:iCs w:val="0"/>
              <w:sz w:val="18"/>
              <w:szCs w:val="18"/>
              <w:rtl/>
            </w:rPr>
            <w:t>اللغة الأصلية: الإنجليزية</w:t>
          </w:r>
        </w:p>
      </w:tc>
      <w:tc>
        <w:tcPr>
          <w:tcW w:w="2583" w:type="dxa"/>
          <w:vAlign w:val="bottom"/>
        </w:tcPr>
        <w:p w14:paraId="32B49190" w14:textId="77777777" w:rsidR="0027643C" w:rsidRPr="007F6F2D" w:rsidRDefault="0027643C" w:rsidP="00D30C0F">
          <w:pPr>
            <w:pStyle w:val="RTCaptionText"/>
            <w:rPr>
              <w:b/>
              <w:i w:val="0"/>
            </w:rPr>
          </w:pPr>
          <w:r w:rsidRPr="007F6F2D">
            <w:rPr>
              <w:b/>
              <w:i w:val="0"/>
            </w:rPr>
            <w:br/>
          </w:r>
        </w:p>
      </w:tc>
      <w:tc>
        <w:tcPr>
          <w:tcW w:w="5147" w:type="dxa"/>
          <w:vAlign w:val="bottom"/>
        </w:tcPr>
        <w:p w14:paraId="5441148F" w14:textId="77777777" w:rsidR="0027643C" w:rsidRPr="00886391" w:rsidRDefault="0027643C" w:rsidP="00D30C0F">
          <w:pPr>
            <w:pStyle w:val="Footer"/>
            <w:tabs>
              <w:tab w:val="left" w:pos="880"/>
            </w:tabs>
            <w:spacing w:line="240" w:lineRule="exact"/>
            <w:rPr>
              <w:rFonts w:ascii="Amnesty Trade Gothic Cn" w:hAnsi="Amnesty Trade Gothic Cn" w:cs="AmnestyTradeGothic-BdCn20"/>
              <w:bCs/>
              <w:szCs w:val="16"/>
            </w:rPr>
          </w:pPr>
        </w:p>
      </w:tc>
    </w:tr>
    <w:tr w:rsidR="0027643C" w14:paraId="6B92A984" w14:textId="77777777" w:rsidTr="00D30C0F">
      <w:trPr>
        <w:trHeight w:val="412"/>
      </w:trPr>
      <w:tc>
        <w:tcPr>
          <w:tcW w:w="10424" w:type="dxa"/>
          <w:gridSpan w:val="3"/>
          <w:vAlign w:val="bottom"/>
        </w:tcPr>
        <w:p w14:paraId="2AE3431E" w14:textId="77777777" w:rsidR="0027643C" w:rsidRPr="00D30C0F" w:rsidRDefault="0027643C" w:rsidP="00D30C0F">
          <w:pPr>
            <w:pStyle w:val="RTAmnestywebaddress"/>
            <w:rPr>
              <w:bCs w:val="0"/>
              <w:rtl/>
              <w:lang w:bidi="ar-EG"/>
            </w:rPr>
          </w:pPr>
          <w:r w:rsidRPr="00D30C0F">
            <w:rPr>
              <w:bCs w:val="0"/>
            </w:rPr>
            <w:t>amnesty.org</w:t>
          </w:r>
        </w:p>
      </w:tc>
    </w:tr>
  </w:tbl>
  <w:p w14:paraId="747E2210" w14:textId="77777777" w:rsidR="0027643C" w:rsidRPr="00B179F3" w:rsidRDefault="0027643C" w:rsidP="00D30C0F">
    <w:pPr>
      <w:pStyle w:val="Footer"/>
      <w:tabs>
        <w:tab w:val="left" w:pos="880"/>
      </w:tabs>
      <w:rPr>
        <w:lang w:bidi="ar-EG"/>
      </w:rPr>
    </w:pPr>
  </w:p>
  <w:p w14:paraId="25EDBC6C" w14:textId="77777777" w:rsidR="0027643C" w:rsidRPr="00552CB7" w:rsidRDefault="0027643C" w:rsidP="00D30C0F">
    <w:pPr>
      <w:pStyle w:val="Footer"/>
    </w:pPr>
    <w:r w:rsidRPr="005749E1">
      <w:rPr>
        <w:noProof/>
      </w:rPr>
      <w:drawing>
        <wp:anchor distT="0" distB="0" distL="114300" distR="114300" simplePos="0" relativeHeight="251667968" behindDoc="1" locked="1" layoutInCell="1" allowOverlap="1" wp14:anchorId="6F4964B8" wp14:editId="6DA9D80F">
          <wp:simplePos x="0" y="0"/>
          <wp:positionH relativeFrom="margin">
            <wp:posOffset>1905</wp:posOffset>
          </wp:positionH>
          <wp:positionV relativeFrom="page">
            <wp:posOffset>9539605</wp:posOffset>
          </wp:positionV>
          <wp:extent cx="1543050" cy="621665"/>
          <wp:effectExtent l="0" t="0" r="0" b="698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2">
                    <a:extLst>
                      <a:ext uri="{28A0092B-C50C-407E-A947-70E740481C1C}">
                        <a14:useLocalDpi xmlns:a14="http://schemas.microsoft.com/office/drawing/2010/main" val="0"/>
                      </a:ext>
                    </a:extLst>
                  </a:blip>
                  <a:stretch>
                    <a:fillRect/>
                  </a:stretch>
                </pic:blipFill>
                <pic:spPr>
                  <a:xfrm>
                    <a:off x="0" y="0"/>
                    <a:ext cx="1543050" cy="6216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E4922" w14:textId="77777777" w:rsidR="0027643C" w:rsidRPr="005749E1" w:rsidRDefault="0027643C" w:rsidP="000864D2">
    <w:pPr>
      <w:jc w:val="right"/>
    </w:pPr>
    <w:r w:rsidRPr="005749E1">
      <w:rPr>
        <w:noProof/>
      </w:rPr>
      <w:drawing>
        <wp:anchor distT="0" distB="0" distL="114300" distR="114300" simplePos="0" relativeHeight="251656192" behindDoc="1" locked="1" layoutInCell="1" allowOverlap="1" wp14:anchorId="27D2A2F9" wp14:editId="56C2F71C">
          <wp:simplePos x="0" y="0"/>
          <wp:positionH relativeFrom="margin">
            <wp:posOffset>1905</wp:posOffset>
          </wp:positionH>
          <wp:positionV relativeFrom="page">
            <wp:posOffset>9534525</wp:posOffset>
          </wp:positionV>
          <wp:extent cx="1543050" cy="621665"/>
          <wp:effectExtent l="0" t="0" r="0" b="698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543050" cy="6216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15187BD7" w14:textId="77777777" w:rsidR="0027643C" w:rsidRPr="005749E1" w:rsidRDefault="0027643C" w:rsidP="000864D2">
    <w:pPr>
      <w:jc w:val="right"/>
    </w:pPr>
  </w:p>
  <w:p w14:paraId="67539C74" w14:textId="77777777" w:rsidR="0027643C" w:rsidRPr="005749E1" w:rsidRDefault="0027643C" w:rsidP="000864D2">
    <w:pPr>
      <w:jc w:val="right"/>
    </w:pPr>
  </w:p>
  <w:p w14:paraId="0DA5F492" w14:textId="77777777" w:rsidR="0027643C" w:rsidRPr="005749E1" w:rsidRDefault="0027643C" w:rsidP="000864D2">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A059B" w14:textId="77777777" w:rsidR="0027643C" w:rsidRPr="00BE3033" w:rsidRDefault="0027643C" w:rsidP="00BE3033">
    <w:pPr>
      <w:pStyle w:val="RTFooterreporttitle"/>
      <w:rPr>
        <w:bCs/>
      </w:rPr>
    </w:pPr>
    <w:r w:rsidRPr="006A7E56">
      <w:rPr>
        <w:bCs/>
        <w:rtl/>
      </w:rPr>
      <w:t>العنوان الرئيسي</w:t>
    </w:r>
    <w:r w:rsidRPr="00BE3033">
      <w:rPr>
        <w:bCs/>
      </w:rPr>
      <w:tab/>
    </w:r>
  </w:p>
  <w:p w14:paraId="4105F4A8" w14:textId="77777777" w:rsidR="0027643C" w:rsidRPr="00BE3033" w:rsidRDefault="0027643C" w:rsidP="00BE3033">
    <w:pPr>
      <w:pStyle w:val="RTFooterreportsubtitle"/>
    </w:pPr>
    <w:r w:rsidRPr="00B24518">
      <w:rPr>
        <w:rFonts w:hint="eastAsia"/>
        <w:rtl/>
      </w:rPr>
      <w:t>العنوان</w:t>
    </w:r>
    <w:r w:rsidRPr="00B24518">
      <w:rPr>
        <w:rtl/>
      </w:rPr>
      <w:t xml:space="preserve"> </w:t>
    </w:r>
    <w:r w:rsidRPr="00B24518">
      <w:rPr>
        <w:rFonts w:hint="eastAsia"/>
        <w:rtl/>
      </w:rPr>
      <w:t>الثانوي</w:t>
    </w:r>
    <w:r w:rsidRPr="00BE3033">
      <w:tab/>
    </w:r>
  </w:p>
  <w:p w14:paraId="1C87B9B5" w14:textId="77777777" w:rsidR="0027643C" w:rsidRPr="00BE3033" w:rsidRDefault="0027643C" w:rsidP="00BE3033">
    <w:pPr>
      <w:pStyle w:val="RTAmnestyfooter"/>
      <w:rPr>
        <w:rtl/>
        <w:lang w:bidi="ar-EG"/>
      </w:rPr>
    </w:pPr>
    <w:r w:rsidRPr="0071667A">
      <w:rPr>
        <w:rFonts w:hint="eastAsia"/>
        <w:rtl/>
      </w:rPr>
      <w:t>منظمة</w:t>
    </w:r>
    <w:r w:rsidRPr="0071667A">
      <w:rPr>
        <w:rtl/>
      </w:rPr>
      <w:t xml:space="preserve"> </w:t>
    </w:r>
    <w:r w:rsidRPr="0071667A">
      <w:rPr>
        <w:rFonts w:hint="eastAsia"/>
        <w:rtl/>
      </w:rPr>
      <w:t>العفو</w:t>
    </w:r>
    <w:r w:rsidRPr="0071667A">
      <w:rPr>
        <w:rtl/>
      </w:rPr>
      <w:t xml:space="preserve"> </w:t>
    </w:r>
    <w:r w:rsidRPr="0071667A">
      <w:rPr>
        <w:rFonts w:hint="eastAsia"/>
        <w:rtl/>
      </w:rPr>
      <w:t>الدولية</w:t>
    </w:r>
    <w:r w:rsidRPr="00BE3033">
      <w:tab/>
    </w:r>
    <w:r w:rsidRPr="00BE3033">
      <w:rPr>
        <w:rtl/>
      </w:rPr>
      <w:fldChar w:fldCharType="begin"/>
    </w:r>
    <w:r w:rsidRPr="00BE3033">
      <w:rPr>
        <w:rtl/>
      </w:rPr>
      <w:instrText xml:space="preserve"> PAGE  \* Arabic  \* MERGEFORMAT </w:instrText>
    </w:r>
    <w:r w:rsidRPr="00BE3033">
      <w:rPr>
        <w:rtl/>
      </w:rPr>
      <w:fldChar w:fldCharType="separate"/>
    </w:r>
    <w:r w:rsidR="00385451" w:rsidRPr="00385451">
      <w:rPr>
        <w:rFonts w:cs="Arial"/>
        <w:noProof/>
        <w:rtl/>
      </w:rPr>
      <w:t>7</w:t>
    </w:r>
    <w:r w:rsidRPr="00BE3033">
      <w:rPr>
        <w:rt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73F52" w14:textId="77777777" w:rsidR="0027643C" w:rsidRPr="009E69A9" w:rsidRDefault="0027643C" w:rsidP="00334B29">
    <w:pPr>
      <w:pStyle w:val="RTFooterText"/>
      <w:spacing w:after="0" w:line="180" w:lineRule="exact"/>
      <w:rPr>
        <w:sz w:val="16"/>
        <w:szCs w:val="16"/>
        <w:rtl/>
        <w:lang w:bidi="ar-EG"/>
      </w:rPr>
    </w:pPr>
    <w:r w:rsidRPr="009E69A9">
      <w:rPr>
        <w:noProof/>
      </w:rPr>
      <w:drawing>
        <wp:anchor distT="0" distB="0" distL="114300" distR="114300" simplePos="0" relativeHeight="251670016" behindDoc="1" locked="1" layoutInCell="1" allowOverlap="1" wp14:anchorId="108EC00C" wp14:editId="4F6A3BCA">
          <wp:simplePos x="0" y="0"/>
          <wp:positionH relativeFrom="margin">
            <wp:posOffset>635</wp:posOffset>
          </wp:positionH>
          <wp:positionV relativeFrom="page">
            <wp:posOffset>9544050</wp:posOffset>
          </wp:positionV>
          <wp:extent cx="1543050" cy="621665"/>
          <wp:effectExtent l="0" t="0" r="0" b="698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543050" cy="6216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9E69A9">
      <w:rPr>
        <w:rtl/>
      </w:rPr>
      <w:t xml:space="preserve">رقم الوثيقة: </w:t>
    </w:r>
    <w:r w:rsidR="00676D51" w:rsidRPr="005D78B6">
      <w:rPr>
        <w:b/>
        <w:bCs/>
      </w:rPr>
      <w:t>XXXXXXXXX</w:t>
    </w:r>
    <w:r w:rsidRPr="009E69A9">
      <w:br/>
    </w:r>
    <w:r w:rsidRPr="009E69A9">
      <w:rPr>
        <w:rtl/>
      </w:rPr>
      <w:t>اللغة الأصلية: الإنجليزية</w:t>
    </w:r>
  </w:p>
  <w:p w14:paraId="3924D21B" w14:textId="77777777" w:rsidR="0027643C" w:rsidRPr="0091768C" w:rsidRDefault="0027643C" w:rsidP="00886391">
    <w:pPr>
      <w:pStyle w:val="RTAmnestywebaddress"/>
      <w:spacing w:before="0"/>
      <w:rPr>
        <w:rtl/>
        <w:lang w:bidi="ar-EG"/>
      </w:rPr>
    </w:pPr>
    <w:r w:rsidRPr="004F5223">
      <w:t>amnesty.org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page" w:horzAnchor="page" w:tblpX="1758" w:tblpY="13148"/>
      <w:tblOverlap w:val="never"/>
      <w:bidiVisual/>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37"/>
      <w:gridCol w:w="4385"/>
    </w:tblGrid>
    <w:tr w:rsidR="0027643C" w:rsidRPr="00472CD3" w14:paraId="436BC179" w14:textId="77777777" w:rsidTr="00AE6E9A">
      <w:tc>
        <w:tcPr>
          <w:tcW w:w="5264" w:type="dxa"/>
        </w:tcPr>
        <w:p w14:paraId="2A1AA8EE" w14:textId="77777777" w:rsidR="0027643C" w:rsidRPr="00472CD3" w:rsidRDefault="0027643C" w:rsidP="00AE6E9A">
          <w:pPr>
            <w:pStyle w:val="RTBackcoversubheading"/>
            <w:framePr w:hSpace="0" w:wrap="auto" w:vAnchor="margin" w:hAnchor="text" w:xAlign="left" w:yAlign="inline"/>
            <w:suppressOverlap w:val="0"/>
          </w:pPr>
          <w:r w:rsidRPr="00CD230C">
            <w:rPr>
              <w:rtl/>
            </w:rPr>
            <w:t>اتصل بنا</w:t>
          </w:r>
        </w:p>
      </w:tc>
      <w:tc>
        <w:tcPr>
          <w:tcW w:w="5264" w:type="dxa"/>
        </w:tcPr>
        <w:p w14:paraId="5BCF869B" w14:textId="77777777" w:rsidR="0027643C" w:rsidRPr="00472CD3" w:rsidRDefault="0027643C" w:rsidP="00AE6E9A">
          <w:pPr>
            <w:pStyle w:val="RTBackcoversubheading"/>
            <w:framePr w:hSpace="0" w:wrap="auto" w:vAnchor="margin" w:hAnchor="text" w:xAlign="left" w:yAlign="inline"/>
            <w:suppressOverlap w:val="0"/>
          </w:pPr>
          <w:r w:rsidRPr="008A19DF">
            <w:rPr>
              <w:rtl/>
            </w:rPr>
            <w:t>انضم إلى المحادثة</w:t>
          </w:r>
        </w:p>
      </w:tc>
    </w:tr>
    <w:tr w:rsidR="0027643C" w14:paraId="2823C038" w14:textId="77777777" w:rsidTr="00AE6E9A">
      <w:tc>
        <w:tcPr>
          <w:tcW w:w="5264" w:type="dxa"/>
          <w:tcMar>
            <w:top w:w="113" w:type="dxa"/>
          </w:tcMar>
        </w:tcPr>
        <w:p w14:paraId="17EA1EA5" w14:textId="77777777" w:rsidR="0027643C" w:rsidRPr="00CC4C45" w:rsidRDefault="0027643C" w:rsidP="00AE6E9A">
          <w:pPr>
            <w:pStyle w:val="RTBodyText"/>
            <w:rPr>
              <w:lang w:val="en-US"/>
            </w:rPr>
          </w:pPr>
          <w:r>
            <w:rPr>
              <w:noProof/>
              <w:lang w:val="en-US" w:eastAsia="en-US"/>
            </w:rPr>
            <w:drawing>
              <wp:anchor distT="0" distB="0" distL="114300" distR="114300" simplePos="0" relativeHeight="251649536" behindDoc="0" locked="0" layoutInCell="1" allowOverlap="1" wp14:anchorId="39848D66" wp14:editId="2D3153CE">
                <wp:simplePos x="0" y="0"/>
                <wp:positionH relativeFrom="column">
                  <wp:posOffset>2114881</wp:posOffset>
                </wp:positionH>
                <wp:positionV relativeFrom="paragraph">
                  <wp:posOffset>0</wp:posOffset>
                </wp:positionV>
                <wp:extent cx="340995" cy="583565"/>
                <wp:effectExtent l="0" t="0" r="1905" b="69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0BA651B3" w14:textId="77777777" w:rsidR="0027643C" w:rsidRDefault="0027643C" w:rsidP="00AE6E9A">
          <w:pPr>
            <w:pStyle w:val="RTBodyText"/>
            <w:rPr>
              <w:lang w:bidi="ar-EG"/>
            </w:rPr>
          </w:pPr>
          <w:r w:rsidRPr="00CC4C45">
            <w:rPr>
              <w:lang w:bidi="ar-EG"/>
            </w:rPr>
            <w:t>mena@amnesty.org</w:t>
          </w:r>
        </w:p>
        <w:p w14:paraId="0698E485" w14:textId="77777777" w:rsidR="0027643C" w:rsidRDefault="0027643C" w:rsidP="00AE6E9A">
          <w:pPr>
            <w:pStyle w:val="RTBodyText"/>
            <w:rPr>
              <w:lang w:bidi="ar-EG"/>
            </w:rPr>
          </w:pPr>
          <w:r w:rsidRPr="00CC4C45">
            <w:t>+44 (0)20 7413 5500</w:t>
          </w:r>
        </w:p>
      </w:tc>
      <w:tc>
        <w:tcPr>
          <w:tcW w:w="5264" w:type="dxa"/>
          <w:tcMar>
            <w:top w:w="113" w:type="dxa"/>
          </w:tcMar>
        </w:tcPr>
        <w:p w14:paraId="32838767" w14:textId="77777777" w:rsidR="0027643C" w:rsidRDefault="0027643C" w:rsidP="00AE6E9A">
          <w:pPr>
            <w:pStyle w:val="RTBodyText"/>
            <w:rPr>
              <w:rtl/>
              <w:lang w:bidi="ar-EG"/>
            </w:rPr>
          </w:pPr>
          <w:r>
            <w:rPr>
              <w:noProof/>
              <w:lang w:val="en-US" w:eastAsia="en-US"/>
            </w:rPr>
            <w:drawing>
              <wp:anchor distT="0" distB="0" distL="114300" distR="114300" simplePos="0" relativeHeight="251663872" behindDoc="0" locked="0" layoutInCell="1" allowOverlap="1" wp14:anchorId="5868BFD4" wp14:editId="4594187C">
                <wp:simplePos x="0" y="0"/>
                <wp:positionH relativeFrom="column">
                  <wp:posOffset>2516201</wp:posOffset>
                </wp:positionH>
                <wp:positionV relativeFrom="paragraph">
                  <wp:posOffset>0</wp:posOffset>
                </wp:positionV>
                <wp:extent cx="240665" cy="596900"/>
                <wp:effectExtent l="0" t="0" r="698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C4C45">
            <w:t>www.facebook.com/AmnestyArabic</w:t>
          </w:r>
        </w:p>
        <w:p w14:paraId="7AEE4006" w14:textId="77777777" w:rsidR="0027643C" w:rsidRDefault="0027643C" w:rsidP="00AE6E9A">
          <w:pPr>
            <w:pStyle w:val="RTBodyText"/>
            <w:rPr>
              <w:lang w:bidi="ar-EG"/>
            </w:rPr>
          </w:pPr>
        </w:p>
        <w:p w14:paraId="211B1C92" w14:textId="77777777" w:rsidR="0027643C" w:rsidRDefault="0027643C" w:rsidP="00AE6E9A">
          <w:pPr>
            <w:pStyle w:val="RTBodyText"/>
          </w:pPr>
          <w:r w:rsidRPr="00CC4C45">
            <w:rPr>
              <w:rtl/>
            </w:rPr>
            <w:t>@</w:t>
          </w:r>
          <w:proofErr w:type="spellStart"/>
          <w:r w:rsidRPr="00CC4C45">
            <w:t>AmnestyAR</w:t>
          </w:r>
          <w:proofErr w:type="spellEnd"/>
        </w:p>
      </w:tc>
    </w:tr>
  </w:tbl>
  <w:p w14:paraId="7E91DA24" w14:textId="77777777" w:rsidR="0027643C" w:rsidRPr="00826627" w:rsidRDefault="0027643C" w:rsidP="00627D13">
    <w:pPr>
      <w:pStyle w:val="Footer"/>
      <w:spacing w:before="120" w:after="60"/>
      <w:rPr>
        <w:caps w:val="0"/>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2A95A" w14:textId="77777777" w:rsidR="00D63372" w:rsidRPr="0049688D" w:rsidRDefault="00D63372" w:rsidP="0049688D">
      <w:r>
        <w:continuationSeparator/>
      </w:r>
    </w:p>
  </w:footnote>
  <w:footnote w:type="continuationSeparator" w:id="0">
    <w:p w14:paraId="2D010D78" w14:textId="77777777" w:rsidR="00D63372" w:rsidRDefault="00D63372" w:rsidP="00AE5E82">
      <w:r>
        <w:continuationSeparator/>
      </w:r>
    </w:p>
  </w:footnote>
  <w:footnote w:id="1">
    <w:p w14:paraId="5D7C192C" w14:textId="77777777" w:rsidR="0027643C" w:rsidRPr="00BE016B" w:rsidRDefault="0027643C" w:rsidP="0082001C">
      <w:pPr>
        <w:pStyle w:val="FootnoteText"/>
        <w:rPr>
          <w:rFonts w:ascii="Tahoma" w:hAnsi="Tahoma" w:cs="Tahoma"/>
          <w:rtl/>
          <w:lang w:bidi="ar-EG"/>
        </w:rPr>
      </w:pPr>
      <w:r w:rsidRPr="00BE016B">
        <w:rPr>
          <w:rStyle w:val="RTFootnotetextChar"/>
          <w:rFonts w:ascii="Tahoma" w:hAnsi="Tahoma" w:cs="Tahoma"/>
          <w:szCs w:val="14"/>
        </w:rPr>
        <w:footnoteRef/>
      </w:r>
      <w:r w:rsidRPr="0082001C">
        <w:rPr>
          <w:rFonts w:hint="cs"/>
          <w:rtl/>
        </w:rPr>
        <w:t xml:space="preserve"> </w:t>
      </w:r>
      <w:r w:rsidRPr="00666BAF">
        <w:rPr>
          <w:rtl/>
        </w:rPr>
        <w:t>اكتب تعليقًا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67D94" w14:textId="77777777" w:rsidR="0027643C" w:rsidRPr="00706917" w:rsidRDefault="0027643C" w:rsidP="00472CD3">
    <w:pPr>
      <w:pStyle w:val="Header"/>
      <w:rPr>
        <w:rFonts w:asciiTheme="majorHAnsi" w:hAnsiTheme="majorHAnsi"/>
        <w:sz w:val="15"/>
        <w:szCs w:val="15"/>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2860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82017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8836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532742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FB453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BCE1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1D089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F65B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2D4C1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5EA0B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C276C7C"/>
    <w:multiLevelType w:val="multilevel"/>
    <w:tmpl w:val="D62AC65A"/>
    <w:styleLink w:val="RTNumberedList"/>
    <w:lvl w:ilvl="0">
      <w:start w:val="1"/>
      <w:numFmt w:val="decimal"/>
      <w:pStyle w:val="RTTitlenumbered"/>
      <w:suff w:val="space"/>
      <w:lvlText w:val="%1."/>
      <w:lvlJc w:val="left"/>
      <w:pPr>
        <w:ind w:left="454" w:hanging="454"/>
      </w:pPr>
      <w:rPr>
        <w:rFonts w:hint="default"/>
      </w:rPr>
    </w:lvl>
    <w:lvl w:ilvl="1">
      <w:start w:val="1"/>
      <w:numFmt w:val="decimal"/>
      <w:pStyle w:val="RTNumberedHeading"/>
      <w:suff w:val="space"/>
      <w:lvlText w:val="%1.%2"/>
      <w:lvlJc w:val="left"/>
      <w:pPr>
        <w:ind w:left="9242"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1"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0"/>
    <w:lvlOverride w:ilvl="1">
      <w:lvl w:ilvl="1">
        <w:start w:val="1"/>
        <w:numFmt w:val="decimal"/>
        <w:pStyle w:val="RTNumberedHeading"/>
        <w:suff w:val="space"/>
        <w:lvlText w:val="%1.%2"/>
        <w:lvlJc w:val="left"/>
        <w:pPr>
          <w:ind w:left="9242" w:hanging="2863"/>
        </w:pPr>
        <w:rPr>
          <w:rFonts w:hint="default"/>
          <w:b w:val="0"/>
          <w:bCs/>
          <w:rtl/>
        </w:rPr>
      </w:lvl>
    </w:lvlOverride>
    <w:lvlOverride w:ilvl="2">
      <w:lvl w:ilvl="2">
        <w:start w:val="1"/>
        <w:numFmt w:val="decimal"/>
        <w:pStyle w:val="RTNumberedSubheading"/>
        <w:suff w:val="space"/>
        <w:lvlText w:val="%1.%2.%3"/>
        <w:lvlJc w:val="left"/>
        <w:pPr>
          <w:ind w:left="312" w:hanging="312"/>
        </w:pPr>
        <w:rPr>
          <w:rFonts w:hint="default"/>
          <w:rtl/>
        </w:rPr>
      </w:lvl>
    </w:lvlOverride>
  </w:num>
  <w:num w:numId="4">
    <w:abstractNumId w:val="18"/>
  </w:num>
  <w:num w:numId="5">
    <w:abstractNumId w:val="15"/>
  </w:num>
  <w:num w:numId="6">
    <w:abstractNumId w:val="13"/>
  </w:num>
  <w:num w:numId="7">
    <w:abstractNumId w:val="18"/>
  </w:num>
  <w:num w:numId="8">
    <w:abstractNumId w:val="12"/>
  </w:num>
  <w:num w:numId="9">
    <w:abstractNumId w:val="19"/>
  </w:num>
  <w:num w:numId="10">
    <w:abstractNumId w:val="0"/>
  </w:num>
  <w:num w:numId="11">
    <w:abstractNumId w:val="16"/>
  </w:num>
  <w:num w:numId="12">
    <w:abstractNumId w:val="18"/>
  </w:num>
  <w:num w:numId="13">
    <w:abstractNumId w:val="18"/>
  </w:num>
  <w:num w:numId="14">
    <w:abstractNumId w:val="14"/>
  </w:num>
  <w:num w:numId="15">
    <w:abstractNumId w:val="17"/>
  </w:num>
  <w:num w:numId="16">
    <w:abstractNumId w:val="20"/>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LockTheme/>
  <w:styleLockQFSet/>
  <w:defaultTabStop w:val="720"/>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372"/>
    <w:rsid w:val="00001004"/>
    <w:rsid w:val="00001E28"/>
    <w:rsid w:val="00020B73"/>
    <w:rsid w:val="000228E2"/>
    <w:rsid w:val="00024FA1"/>
    <w:rsid w:val="00041D51"/>
    <w:rsid w:val="000471E0"/>
    <w:rsid w:val="00050C97"/>
    <w:rsid w:val="0005440E"/>
    <w:rsid w:val="000552CE"/>
    <w:rsid w:val="00056B0F"/>
    <w:rsid w:val="00074BB7"/>
    <w:rsid w:val="00082AFE"/>
    <w:rsid w:val="00083118"/>
    <w:rsid w:val="000864D2"/>
    <w:rsid w:val="0008692A"/>
    <w:rsid w:val="00091A13"/>
    <w:rsid w:val="0009319E"/>
    <w:rsid w:val="000A1F57"/>
    <w:rsid w:val="000A3D57"/>
    <w:rsid w:val="000A5A84"/>
    <w:rsid w:val="000B045C"/>
    <w:rsid w:val="000B1310"/>
    <w:rsid w:val="000C1692"/>
    <w:rsid w:val="000C2095"/>
    <w:rsid w:val="000C4DE6"/>
    <w:rsid w:val="000C643F"/>
    <w:rsid w:val="000D4AF3"/>
    <w:rsid w:val="000E41E9"/>
    <w:rsid w:val="000F12A9"/>
    <w:rsid w:val="000F7A50"/>
    <w:rsid w:val="00102314"/>
    <w:rsid w:val="00104EBF"/>
    <w:rsid w:val="001070A5"/>
    <w:rsid w:val="00107588"/>
    <w:rsid w:val="001079FA"/>
    <w:rsid w:val="001122B7"/>
    <w:rsid w:val="001174C3"/>
    <w:rsid w:val="0012413A"/>
    <w:rsid w:val="00136122"/>
    <w:rsid w:val="0014127F"/>
    <w:rsid w:val="00143477"/>
    <w:rsid w:val="001469C1"/>
    <w:rsid w:val="001475E5"/>
    <w:rsid w:val="00152840"/>
    <w:rsid w:val="001540E7"/>
    <w:rsid w:val="00163309"/>
    <w:rsid w:val="00167B53"/>
    <w:rsid w:val="00171BE5"/>
    <w:rsid w:val="00175A91"/>
    <w:rsid w:val="00181DBE"/>
    <w:rsid w:val="001853C3"/>
    <w:rsid w:val="00186842"/>
    <w:rsid w:val="0018775C"/>
    <w:rsid w:val="00195BB5"/>
    <w:rsid w:val="00195E5B"/>
    <w:rsid w:val="001A1CC0"/>
    <w:rsid w:val="001A1DC8"/>
    <w:rsid w:val="001A5C77"/>
    <w:rsid w:val="001B0115"/>
    <w:rsid w:val="001B36C0"/>
    <w:rsid w:val="001D7793"/>
    <w:rsid w:val="001D7DAE"/>
    <w:rsid w:val="001E0637"/>
    <w:rsid w:val="001E4B32"/>
    <w:rsid w:val="001E4CE0"/>
    <w:rsid w:val="001E5959"/>
    <w:rsid w:val="001E67CE"/>
    <w:rsid w:val="001F4A49"/>
    <w:rsid w:val="00202875"/>
    <w:rsid w:val="002047AE"/>
    <w:rsid w:val="00205601"/>
    <w:rsid w:val="002075EA"/>
    <w:rsid w:val="00207EC9"/>
    <w:rsid w:val="00212A6C"/>
    <w:rsid w:val="00222A74"/>
    <w:rsid w:val="00226AFC"/>
    <w:rsid w:val="0023128F"/>
    <w:rsid w:val="0023291A"/>
    <w:rsid w:val="00233491"/>
    <w:rsid w:val="00237DB3"/>
    <w:rsid w:val="00241463"/>
    <w:rsid w:val="00243887"/>
    <w:rsid w:val="002442B0"/>
    <w:rsid w:val="00254DD6"/>
    <w:rsid w:val="0026153F"/>
    <w:rsid w:val="00262112"/>
    <w:rsid w:val="00267718"/>
    <w:rsid w:val="0027322B"/>
    <w:rsid w:val="002735ED"/>
    <w:rsid w:val="002752EA"/>
    <w:rsid w:val="00276127"/>
    <w:rsid w:val="0027643C"/>
    <w:rsid w:val="002808CF"/>
    <w:rsid w:val="002810A0"/>
    <w:rsid w:val="0028112E"/>
    <w:rsid w:val="00283B2E"/>
    <w:rsid w:val="002908C3"/>
    <w:rsid w:val="00290B00"/>
    <w:rsid w:val="0029121E"/>
    <w:rsid w:val="002919C3"/>
    <w:rsid w:val="00293B3F"/>
    <w:rsid w:val="002975C4"/>
    <w:rsid w:val="002A0A52"/>
    <w:rsid w:val="002A172F"/>
    <w:rsid w:val="002B136C"/>
    <w:rsid w:val="002B38F9"/>
    <w:rsid w:val="002B6018"/>
    <w:rsid w:val="002C1EB5"/>
    <w:rsid w:val="002C2AE7"/>
    <w:rsid w:val="002C2DB2"/>
    <w:rsid w:val="002D0DBB"/>
    <w:rsid w:val="002D4B9D"/>
    <w:rsid w:val="002D7F94"/>
    <w:rsid w:val="002E16BE"/>
    <w:rsid w:val="002E6F00"/>
    <w:rsid w:val="002F10AC"/>
    <w:rsid w:val="002F2600"/>
    <w:rsid w:val="002F688D"/>
    <w:rsid w:val="00312B7A"/>
    <w:rsid w:val="003146DE"/>
    <w:rsid w:val="00331D30"/>
    <w:rsid w:val="00333D05"/>
    <w:rsid w:val="00333FF2"/>
    <w:rsid w:val="00334B29"/>
    <w:rsid w:val="0033582C"/>
    <w:rsid w:val="0033667F"/>
    <w:rsid w:val="00337B08"/>
    <w:rsid w:val="00346DC4"/>
    <w:rsid w:val="00365FE4"/>
    <w:rsid w:val="00366DBF"/>
    <w:rsid w:val="00367C1B"/>
    <w:rsid w:val="00370820"/>
    <w:rsid w:val="00371005"/>
    <w:rsid w:val="003715C3"/>
    <w:rsid w:val="00374C63"/>
    <w:rsid w:val="00374CF4"/>
    <w:rsid w:val="00380034"/>
    <w:rsid w:val="0038299B"/>
    <w:rsid w:val="00385451"/>
    <w:rsid w:val="0039063C"/>
    <w:rsid w:val="0039154C"/>
    <w:rsid w:val="00396A31"/>
    <w:rsid w:val="003A1223"/>
    <w:rsid w:val="003A1373"/>
    <w:rsid w:val="003A31A1"/>
    <w:rsid w:val="003A53BB"/>
    <w:rsid w:val="003A78ED"/>
    <w:rsid w:val="003A7C7C"/>
    <w:rsid w:val="003B352A"/>
    <w:rsid w:val="003B5467"/>
    <w:rsid w:val="003B70DA"/>
    <w:rsid w:val="003B7167"/>
    <w:rsid w:val="003C08D2"/>
    <w:rsid w:val="003C514F"/>
    <w:rsid w:val="003C5417"/>
    <w:rsid w:val="003D1988"/>
    <w:rsid w:val="003D29C6"/>
    <w:rsid w:val="003D50EB"/>
    <w:rsid w:val="003D717F"/>
    <w:rsid w:val="003E12E3"/>
    <w:rsid w:val="003E3E74"/>
    <w:rsid w:val="003E4457"/>
    <w:rsid w:val="003E48D2"/>
    <w:rsid w:val="003E5F8D"/>
    <w:rsid w:val="003E6436"/>
    <w:rsid w:val="003E6CDA"/>
    <w:rsid w:val="003E750C"/>
    <w:rsid w:val="0041113E"/>
    <w:rsid w:val="0041288B"/>
    <w:rsid w:val="00413BFF"/>
    <w:rsid w:val="00413D53"/>
    <w:rsid w:val="00415290"/>
    <w:rsid w:val="00423357"/>
    <w:rsid w:val="00430E1E"/>
    <w:rsid w:val="0043158B"/>
    <w:rsid w:val="00435420"/>
    <w:rsid w:val="00444156"/>
    <w:rsid w:val="00444FA5"/>
    <w:rsid w:val="00450DD5"/>
    <w:rsid w:val="0045100F"/>
    <w:rsid w:val="00464A63"/>
    <w:rsid w:val="00467DA9"/>
    <w:rsid w:val="00467DAC"/>
    <w:rsid w:val="0047038B"/>
    <w:rsid w:val="00471EB5"/>
    <w:rsid w:val="00472CD3"/>
    <w:rsid w:val="00477B1D"/>
    <w:rsid w:val="00480D1E"/>
    <w:rsid w:val="00482F55"/>
    <w:rsid w:val="0048668A"/>
    <w:rsid w:val="004920DD"/>
    <w:rsid w:val="0049688D"/>
    <w:rsid w:val="00497B1B"/>
    <w:rsid w:val="004A0B27"/>
    <w:rsid w:val="004A2E50"/>
    <w:rsid w:val="004A5651"/>
    <w:rsid w:val="004B1F21"/>
    <w:rsid w:val="004C3909"/>
    <w:rsid w:val="004C4591"/>
    <w:rsid w:val="004C45E5"/>
    <w:rsid w:val="004D40B9"/>
    <w:rsid w:val="004E0462"/>
    <w:rsid w:val="004E1533"/>
    <w:rsid w:val="004E5F02"/>
    <w:rsid w:val="004F0BAD"/>
    <w:rsid w:val="004F5223"/>
    <w:rsid w:val="004F6E65"/>
    <w:rsid w:val="004F74DF"/>
    <w:rsid w:val="00504542"/>
    <w:rsid w:val="00506982"/>
    <w:rsid w:val="0051566C"/>
    <w:rsid w:val="0051664F"/>
    <w:rsid w:val="00516FC6"/>
    <w:rsid w:val="00516FE1"/>
    <w:rsid w:val="00517279"/>
    <w:rsid w:val="00517531"/>
    <w:rsid w:val="00520664"/>
    <w:rsid w:val="00522421"/>
    <w:rsid w:val="00525E3B"/>
    <w:rsid w:val="005302EC"/>
    <w:rsid w:val="00533A33"/>
    <w:rsid w:val="005358ED"/>
    <w:rsid w:val="00541766"/>
    <w:rsid w:val="00541B1B"/>
    <w:rsid w:val="00541B86"/>
    <w:rsid w:val="0054234C"/>
    <w:rsid w:val="00551B8D"/>
    <w:rsid w:val="00551C87"/>
    <w:rsid w:val="00552CB7"/>
    <w:rsid w:val="00554F19"/>
    <w:rsid w:val="00556B5A"/>
    <w:rsid w:val="00560F96"/>
    <w:rsid w:val="00561CA3"/>
    <w:rsid w:val="0056642E"/>
    <w:rsid w:val="005745F5"/>
    <w:rsid w:val="005749E1"/>
    <w:rsid w:val="005816FD"/>
    <w:rsid w:val="005844A9"/>
    <w:rsid w:val="005911DF"/>
    <w:rsid w:val="00593FB7"/>
    <w:rsid w:val="005A14A2"/>
    <w:rsid w:val="005A1AEA"/>
    <w:rsid w:val="005A7E36"/>
    <w:rsid w:val="005B0318"/>
    <w:rsid w:val="005B144C"/>
    <w:rsid w:val="005B4DC5"/>
    <w:rsid w:val="005B7161"/>
    <w:rsid w:val="005B77B8"/>
    <w:rsid w:val="005B7C3C"/>
    <w:rsid w:val="005C1119"/>
    <w:rsid w:val="005C376D"/>
    <w:rsid w:val="005C6520"/>
    <w:rsid w:val="005D0702"/>
    <w:rsid w:val="005D0A5D"/>
    <w:rsid w:val="005D78B6"/>
    <w:rsid w:val="005E2166"/>
    <w:rsid w:val="005E2785"/>
    <w:rsid w:val="005E795C"/>
    <w:rsid w:val="005F19C5"/>
    <w:rsid w:val="005F23DC"/>
    <w:rsid w:val="005F2544"/>
    <w:rsid w:val="005F2CBE"/>
    <w:rsid w:val="005F4669"/>
    <w:rsid w:val="005F4BB2"/>
    <w:rsid w:val="005F58F2"/>
    <w:rsid w:val="005F618C"/>
    <w:rsid w:val="00600EFC"/>
    <w:rsid w:val="006068F7"/>
    <w:rsid w:val="00611B1F"/>
    <w:rsid w:val="006228D2"/>
    <w:rsid w:val="00627D13"/>
    <w:rsid w:val="006306D8"/>
    <w:rsid w:val="00631ACD"/>
    <w:rsid w:val="0064512A"/>
    <w:rsid w:val="00651887"/>
    <w:rsid w:val="0065267B"/>
    <w:rsid w:val="0065610A"/>
    <w:rsid w:val="006669DB"/>
    <w:rsid w:val="00666BAF"/>
    <w:rsid w:val="0067671F"/>
    <w:rsid w:val="00676D51"/>
    <w:rsid w:val="00676F54"/>
    <w:rsid w:val="00684BFB"/>
    <w:rsid w:val="006856B0"/>
    <w:rsid w:val="00685F68"/>
    <w:rsid w:val="00687604"/>
    <w:rsid w:val="00687C34"/>
    <w:rsid w:val="00687E66"/>
    <w:rsid w:val="006904E9"/>
    <w:rsid w:val="006961D4"/>
    <w:rsid w:val="006A35AA"/>
    <w:rsid w:val="006A385D"/>
    <w:rsid w:val="006A48CE"/>
    <w:rsid w:val="006A5595"/>
    <w:rsid w:val="006A6973"/>
    <w:rsid w:val="006A7E56"/>
    <w:rsid w:val="006A7E5C"/>
    <w:rsid w:val="006B2169"/>
    <w:rsid w:val="006B29BE"/>
    <w:rsid w:val="006B69DF"/>
    <w:rsid w:val="006C3DE5"/>
    <w:rsid w:val="006C3FEC"/>
    <w:rsid w:val="006C6AF7"/>
    <w:rsid w:val="006C7C34"/>
    <w:rsid w:val="006D0F3B"/>
    <w:rsid w:val="006D168F"/>
    <w:rsid w:val="006D6143"/>
    <w:rsid w:val="006E47DD"/>
    <w:rsid w:val="006F0FA5"/>
    <w:rsid w:val="006F383E"/>
    <w:rsid w:val="006F4AE8"/>
    <w:rsid w:val="006F7446"/>
    <w:rsid w:val="00704D0D"/>
    <w:rsid w:val="00706917"/>
    <w:rsid w:val="007103CB"/>
    <w:rsid w:val="00710AB3"/>
    <w:rsid w:val="00717CF5"/>
    <w:rsid w:val="007212D9"/>
    <w:rsid w:val="007213A2"/>
    <w:rsid w:val="00731BC7"/>
    <w:rsid w:val="007341E6"/>
    <w:rsid w:val="00735AD1"/>
    <w:rsid w:val="00736F4C"/>
    <w:rsid w:val="0075218E"/>
    <w:rsid w:val="00753A14"/>
    <w:rsid w:val="00753EB0"/>
    <w:rsid w:val="00753EB4"/>
    <w:rsid w:val="00762780"/>
    <w:rsid w:val="007703D9"/>
    <w:rsid w:val="00770B0C"/>
    <w:rsid w:val="00775EB8"/>
    <w:rsid w:val="00776BD6"/>
    <w:rsid w:val="0078412F"/>
    <w:rsid w:val="00784D4B"/>
    <w:rsid w:val="00787F58"/>
    <w:rsid w:val="00791153"/>
    <w:rsid w:val="007939F7"/>
    <w:rsid w:val="00797269"/>
    <w:rsid w:val="007A0F8F"/>
    <w:rsid w:val="007A45C4"/>
    <w:rsid w:val="007A4B1D"/>
    <w:rsid w:val="007A5D8A"/>
    <w:rsid w:val="007A6F98"/>
    <w:rsid w:val="007B1F17"/>
    <w:rsid w:val="007B513A"/>
    <w:rsid w:val="007D58B1"/>
    <w:rsid w:val="007D6789"/>
    <w:rsid w:val="007E0540"/>
    <w:rsid w:val="007E1143"/>
    <w:rsid w:val="007F5176"/>
    <w:rsid w:val="00806B77"/>
    <w:rsid w:val="008110AF"/>
    <w:rsid w:val="00815A79"/>
    <w:rsid w:val="0081632D"/>
    <w:rsid w:val="008174EB"/>
    <w:rsid w:val="0082001C"/>
    <w:rsid w:val="00825BC5"/>
    <w:rsid w:val="00826627"/>
    <w:rsid w:val="00830FDE"/>
    <w:rsid w:val="008334E0"/>
    <w:rsid w:val="008369C2"/>
    <w:rsid w:val="008379B0"/>
    <w:rsid w:val="00842A18"/>
    <w:rsid w:val="008455B3"/>
    <w:rsid w:val="00846A01"/>
    <w:rsid w:val="00847491"/>
    <w:rsid w:val="008474D0"/>
    <w:rsid w:val="00847900"/>
    <w:rsid w:val="00851598"/>
    <w:rsid w:val="008521DF"/>
    <w:rsid w:val="0086138B"/>
    <w:rsid w:val="00864407"/>
    <w:rsid w:val="008663D8"/>
    <w:rsid w:val="00870CB2"/>
    <w:rsid w:val="00872793"/>
    <w:rsid w:val="00875829"/>
    <w:rsid w:val="00880463"/>
    <w:rsid w:val="00881163"/>
    <w:rsid w:val="00886391"/>
    <w:rsid w:val="008869F5"/>
    <w:rsid w:val="00887F9B"/>
    <w:rsid w:val="008907B3"/>
    <w:rsid w:val="00891B14"/>
    <w:rsid w:val="008953D6"/>
    <w:rsid w:val="00897EE5"/>
    <w:rsid w:val="008A19DF"/>
    <w:rsid w:val="008A24AE"/>
    <w:rsid w:val="008A6379"/>
    <w:rsid w:val="008A7D53"/>
    <w:rsid w:val="008B0809"/>
    <w:rsid w:val="008B337E"/>
    <w:rsid w:val="008C2989"/>
    <w:rsid w:val="008D2694"/>
    <w:rsid w:val="008E0E50"/>
    <w:rsid w:val="008E30FE"/>
    <w:rsid w:val="008F39BD"/>
    <w:rsid w:val="008F4348"/>
    <w:rsid w:val="008F6197"/>
    <w:rsid w:val="009003F2"/>
    <w:rsid w:val="00901746"/>
    <w:rsid w:val="00901EE3"/>
    <w:rsid w:val="00905643"/>
    <w:rsid w:val="0090732F"/>
    <w:rsid w:val="009107F4"/>
    <w:rsid w:val="009144E0"/>
    <w:rsid w:val="00914551"/>
    <w:rsid w:val="00915B31"/>
    <w:rsid w:val="0091768C"/>
    <w:rsid w:val="009212CD"/>
    <w:rsid w:val="009234B3"/>
    <w:rsid w:val="00927963"/>
    <w:rsid w:val="00933607"/>
    <w:rsid w:val="00940808"/>
    <w:rsid w:val="00943638"/>
    <w:rsid w:val="0094683D"/>
    <w:rsid w:val="00954231"/>
    <w:rsid w:val="00956E93"/>
    <w:rsid w:val="00961698"/>
    <w:rsid w:val="00963E37"/>
    <w:rsid w:val="00967B72"/>
    <w:rsid w:val="00967F64"/>
    <w:rsid w:val="00972618"/>
    <w:rsid w:val="009800D2"/>
    <w:rsid w:val="00982088"/>
    <w:rsid w:val="00982121"/>
    <w:rsid w:val="00985B97"/>
    <w:rsid w:val="00996FEA"/>
    <w:rsid w:val="009A2470"/>
    <w:rsid w:val="009A517C"/>
    <w:rsid w:val="009A71B6"/>
    <w:rsid w:val="009B2D5B"/>
    <w:rsid w:val="009B53FB"/>
    <w:rsid w:val="009B5CD2"/>
    <w:rsid w:val="009C1345"/>
    <w:rsid w:val="009C29CA"/>
    <w:rsid w:val="009C2ACB"/>
    <w:rsid w:val="009D5F04"/>
    <w:rsid w:val="009E171B"/>
    <w:rsid w:val="009E4AA8"/>
    <w:rsid w:val="009E69A9"/>
    <w:rsid w:val="009F163F"/>
    <w:rsid w:val="009F4758"/>
    <w:rsid w:val="009F59CE"/>
    <w:rsid w:val="009F7038"/>
    <w:rsid w:val="009F751D"/>
    <w:rsid w:val="00A01142"/>
    <w:rsid w:val="00A01BE9"/>
    <w:rsid w:val="00A02874"/>
    <w:rsid w:val="00A03CE1"/>
    <w:rsid w:val="00A059B9"/>
    <w:rsid w:val="00A07D9B"/>
    <w:rsid w:val="00A10F3B"/>
    <w:rsid w:val="00A11810"/>
    <w:rsid w:val="00A1219D"/>
    <w:rsid w:val="00A12EDF"/>
    <w:rsid w:val="00A164C2"/>
    <w:rsid w:val="00A16992"/>
    <w:rsid w:val="00A208E0"/>
    <w:rsid w:val="00A3131C"/>
    <w:rsid w:val="00A33B65"/>
    <w:rsid w:val="00A34975"/>
    <w:rsid w:val="00A34D36"/>
    <w:rsid w:val="00A35A96"/>
    <w:rsid w:val="00A4414F"/>
    <w:rsid w:val="00A45321"/>
    <w:rsid w:val="00A5000B"/>
    <w:rsid w:val="00A5013A"/>
    <w:rsid w:val="00A56024"/>
    <w:rsid w:val="00A56815"/>
    <w:rsid w:val="00A60097"/>
    <w:rsid w:val="00A618E2"/>
    <w:rsid w:val="00A64E0B"/>
    <w:rsid w:val="00A66677"/>
    <w:rsid w:val="00A6788C"/>
    <w:rsid w:val="00A70C8F"/>
    <w:rsid w:val="00A74D7A"/>
    <w:rsid w:val="00A819E1"/>
    <w:rsid w:val="00A8217C"/>
    <w:rsid w:val="00A8556D"/>
    <w:rsid w:val="00A857B6"/>
    <w:rsid w:val="00A87047"/>
    <w:rsid w:val="00AA1EC8"/>
    <w:rsid w:val="00AA7802"/>
    <w:rsid w:val="00AB34C7"/>
    <w:rsid w:val="00AB36EC"/>
    <w:rsid w:val="00AB5A66"/>
    <w:rsid w:val="00AC4308"/>
    <w:rsid w:val="00AD1A81"/>
    <w:rsid w:val="00AD3096"/>
    <w:rsid w:val="00AD385D"/>
    <w:rsid w:val="00AD5359"/>
    <w:rsid w:val="00AD5DDE"/>
    <w:rsid w:val="00AD5EEA"/>
    <w:rsid w:val="00AE1EE7"/>
    <w:rsid w:val="00AE32A2"/>
    <w:rsid w:val="00AE5E82"/>
    <w:rsid w:val="00AE6E9A"/>
    <w:rsid w:val="00AE7596"/>
    <w:rsid w:val="00AF0683"/>
    <w:rsid w:val="00AF618D"/>
    <w:rsid w:val="00B00EBD"/>
    <w:rsid w:val="00B02795"/>
    <w:rsid w:val="00B0447E"/>
    <w:rsid w:val="00B05E79"/>
    <w:rsid w:val="00B06C92"/>
    <w:rsid w:val="00B07464"/>
    <w:rsid w:val="00B0775A"/>
    <w:rsid w:val="00B10C84"/>
    <w:rsid w:val="00B11339"/>
    <w:rsid w:val="00B17362"/>
    <w:rsid w:val="00B179F3"/>
    <w:rsid w:val="00B33AA1"/>
    <w:rsid w:val="00B35037"/>
    <w:rsid w:val="00B356D7"/>
    <w:rsid w:val="00B411BC"/>
    <w:rsid w:val="00B4313F"/>
    <w:rsid w:val="00B50A65"/>
    <w:rsid w:val="00B52717"/>
    <w:rsid w:val="00B53110"/>
    <w:rsid w:val="00B549E8"/>
    <w:rsid w:val="00B63DE6"/>
    <w:rsid w:val="00B670E8"/>
    <w:rsid w:val="00B67C03"/>
    <w:rsid w:val="00B74213"/>
    <w:rsid w:val="00B74646"/>
    <w:rsid w:val="00B770CC"/>
    <w:rsid w:val="00B806DA"/>
    <w:rsid w:val="00B8113C"/>
    <w:rsid w:val="00B86728"/>
    <w:rsid w:val="00B87FD8"/>
    <w:rsid w:val="00B91117"/>
    <w:rsid w:val="00B91A3E"/>
    <w:rsid w:val="00B969C0"/>
    <w:rsid w:val="00BA2ACD"/>
    <w:rsid w:val="00BA59DC"/>
    <w:rsid w:val="00BB1FCD"/>
    <w:rsid w:val="00BB723B"/>
    <w:rsid w:val="00BC6C34"/>
    <w:rsid w:val="00BC6DE3"/>
    <w:rsid w:val="00BD0A8E"/>
    <w:rsid w:val="00BD1452"/>
    <w:rsid w:val="00BD1F81"/>
    <w:rsid w:val="00BE016B"/>
    <w:rsid w:val="00BE3033"/>
    <w:rsid w:val="00BE3975"/>
    <w:rsid w:val="00BE4154"/>
    <w:rsid w:val="00BE7844"/>
    <w:rsid w:val="00BF588C"/>
    <w:rsid w:val="00BF6798"/>
    <w:rsid w:val="00BF6FBF"/>
    <w:rsid w:val="00BF7B35"/>
    <w:rsid w:val="00C055A4"/>
    <w:rsid w:val="00C06FDF"/>
    <w:rsid w:val="00C07E5C"/>
    <w:rsid w:val="00C15300"/>
    <w:rsid w:val="00C15522"/>
    <w:rsid w:val="00C17D7E"/>
    <w:rsid w:val="00C20B22"/>
    <w:rsid w:val="00C20EE2"/>
    <w:rsid w:val="00C219F1"/>
    <w:rsid w:val="00C357FF"/>
    <w:rsid w:val="00C50694"/>
    <w:rsid w:val="00C55E44"/>
    <w:rsid w:val="00C57CFC"/>
    <w:rsid w:val="00C6214E"/>
    <w:rsid w:val="00C6292E"/>
    <w:rsid w:val="00C6296B"/>
    <w:rsid w:val="00C62A67"/>
    <w:rsid w:val="00C635F5"/>
    <w:rsid w:val="00C71EDA"/>
    <w:rsid w:val="00C728CB"/>
    <w:rsid w:val="00C755D9"/>
    <w:rsid w:val="00C81487"/>
    <w:rsid w:val="00C82629"/>
    <w:rsid w:val="00C93072"/>
    <w:rsid w:val="00CA36D6"/>
    <w:rsid w:val="00CA4057"/>
    <w:rsid w:val="00CA64ED"/>
    <w:rsid w:val="00CB0FBD"/>
    <w:rsid w:val="00CB3A9F"/>
    <w:rsid w:val="00CB55EE"/>
    <w:rsid w:val="00CC2170"/>
    <w:rsid w:val="00CC2E1C"/>
    <w:rsid w:val="00CC4C45"/>
    <w:rsid w:val="00CD3161"/>
    <w:rsid w:val="00CE1BD1"/>
    <w:rsid w:val="00CE4DD7"/>
    <w:rsid w:val="00CE6A29"/>
    <w:rsid w:val="00CE7654"/>
    <w:rsid w:val="00CF03DD"/>
    <w:rsid w:val="00CF12D7"/>
    <w:rsid w:val="00CF3243"/>
    <w:rsid w:val="00CF505F"/>
    <w:rsid w:val="00CF6131"/>
    <w:rsid w:val="00D029A9"/>
    <w:rsid w:val="00D05153"/>
    <w:rsid w:val="00D06923"/>
    <w:rsid w:val="00D0792D"/>
    <w:rsid w:val="00D22D12"/>
    <w:rsid w:val="00D24291"/>
    <w:rsid w:val="00D30C0F"/>
    <w:rsid w:val="00D36B65"/>
    <w:rsid w:val="00D375F2"/>
    <w:rsid w:val="00D4433D"/>
    <w:rsid w:val="00D46DA3"/>
    <w:rsid w:val="00D55346"/>
    <w:rsid w:val="00D63372"/>
    <w:rsid w:val="00D66012"/>
    <w:rsid w:val="00D67528"/>
    <w:rsid w:val="00D720E5"/>
    <w:rsid w:val="00D72FAE"/>
    <w:rsid w:val="00D7642A"/>
    <w:rsid w:val="00D850D5"/>
    <w:rsid w:val="00D92584"/>
    <w:rsid w:val="00D92E97"/>
    <w:rsid w:val="00D9386E"/>
    <w:rsid w:val="00D962CA"/>
    <w:rsid w:val="00DA3051"/>
    <w:rsid w:val="00DB1471"/>
    <w:rsid w:val="00DB3D14"/>
    <w:rsid w:val="00DB47CB"/>
    <w:rsid w:val="00DC4070"/>
    <w:rsid w:val="00DC4510"/>
    <w:rsid w:val="00DC7521"/>
    <w:rsid w:val="00DD1B61"/>
    <w:rsid w:val="00DD42FB"/>
    <w:rsid w:val="00DD5853"/>
    <w:rsid w:val="00DD7A31"/>
    <w:rsid w:val="00DF01A4"/>
    <w:rsid w:val="00DF1BFB"/>
    <w:rsid w:val="00E019E2"/>
    <w:rsid w:val="00E05DAA"/>
    <w:rsid w:val="00E07FAD"/>
    <w:rsid w:val="00E13B14"/>
    <w:rsid w:val="00E145BC"/>
    <w:rsid w:val="00E17C6E"/>
    <w:rsid w:val="00E20D98"/>
    <w:rsid w:val="00E26664"/>
    <w:rsid w:val="00E33163"/>
    <w:rsid w:val="00E33E58"/>
    <w:rsid w:val="00E41273"/>
    <w:rsid w:val="00E513D9"/>
    <w:rsid w:val="00E51D10"/>
    <w:rsid w:val="00E51E9F"/>
    <w:rsid w:val="00E52AF8"/>
    <w:rsid w:val="00E54636"/>
    <w:rsid w:val="00E64E6F"/>
    <w:rsid w:val="00E748ED"/>
    <w:rsid w:val="00E76365"/>
    <w:rsid w:val="00E76A70"/>
    <w:rsid w:val="00E87354"/>
    <w:rsid w:val="00E920AE"/>
    <w:rsid w:val="00E9305A"/>
    <w:rsid w:val="00E9449F"/>
    <w:rsid w:val="00E957D8"/>
    <w:rsid w:val="00E968F5"/>
    <w:rsid w:val="00E96AFF"/>
    <w:rsid w:val="00E973EC"/>
    <w:rsid w:val="00E97B39"/>
    <w:rsid w:val="00EA572C"/>
    <w:rsid w:val="00EA6DE7"/>
    <w:rsid w:val="00EA735D"/>
    <w:rsid w:val="00EA7530"/>
    <w:rsid w:val="00EA7920"/>
    <w:rsid w:val="00EB258B"/>
    <w:rsid w:val="00EB2B90"/>
    <w:rsid w:val="00EB35A7"/>
    <w:rsid w:val="00EB790E"/>
    <w:rsid w:val="00EC1828"/>
    <w:rsid w:val="00EC52AE"/>
    <w:rsid w:val="00ED1F3E"/>
    <w:rsid w:val="00ED5186"/>
    <w:rsid w:val="00ED6153"/>
    <w:rsid w:val="00ED7363"/>
    <w:rsid w:val="00ED7A2E"/>
    <w:rsid w:val="00ED7EA3"/>
    <w:rsid w:val="00EE1FB0"/>
    <w:rsid w:val="00EE56DA"/>
    <w:rsid w:val="00EE585E"/>
    <w:rsid w:val="00EE7DF6"/>
    <w:rsid w:val="00EF3F04"/>
    <w:rsid w:val="00EF555B"/>
    <w:rsid w:val="00EF5AC5"/>
    <w:rsid w:val="00F022F8"/>
    <w:rsid w:val="00F03C5E"/>
    <w:rsid w:val="00F10AC5"/>
    <w:rsid w:val="00F10C8F"/>
    <w:rsid w:val="00F156E5"/>
    <w:rsid w:val="00F15E0F"/>
    <w:rsid w:val="00F176CA"/>
    <w:rsid w:val="00F1797E"/>
    <w:rsid w:val="00F20C83"/>
    <w:rsid w:val="00F2234F"/>
    <w:rsid w:val="00F23029"/>
    <w:rsid w:val="00F249C8"/>
    <w:rsid w:val="00F25DAE"/>
    <w:rsid w:val="00F37DEA"/>
    <w:rsid w:val="00F55CE4"/>
    <w:rsid w:val="00F5616B"/>
    <w:rsid w:val="00F5749E"/>
    <w:rsid w:val="00F62B92"/>
    <w:rsid w:val="00F654BB"/>
    <w:rsid w:val="00F73607"/>
    <w:rsid w:val="00F74616"/>
    <w:rsid w:val="00F76312"/>
    <w:rsid w:val="00F8288D"/>
    <w:rsid w:val="00F85395"/>
    <w:rsid w:val="00F921FD"/>
    <w:rsid w:val="00F92A5D"/>
    <w:rsid w:val="00F94B5C"/>
    <w:rsid w:val="00FA04A0"/>
    <w:rsid w:val="00FA0784"/>
    <w:rsid w:val="00FA1E10"/>
    <w:rsid w:val="00FA583D"/>
    <w:rsid w:val="00FB1D19"/>
    <w:rsid w:val="00FB514E"/>
    <w:rsid w:val="00FB52BC"/>
    <w:rsid w:val="00FC1DE3"/>
    <w:rsid w:val="00FC353A"/>
    <w:rsid w:val="00FC3DB9"/>
    <w:rsid w:val="00FC5D49"/>
    <w:rsid w:val="00FC660D"/>
    <w:rsid w:val="00FD0C99"/>
    <w:rsid w:val="00FD22BE"/>
    <w:rsid w:val="00FD33DA"/>
    <w:rsid w:val="00FD4645"/>
    <w:rsid w:val="00FD65B7"/>
    <w:rsid w:val="00FE373C"/>
    <w:rsid w:val="00FE42A5"/>
    <w:rsid w:val="00FF0640"/>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8D61BB"/>
  <w15:docId w15:val="{B6083B69-C800-4B10-8E90-DB3F0456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0"/>
    <w:lsdException w:name="heading 2" w:semiHidden="1" w:uiPriority="9"/>
    <w:lsdException w:name="heading 3" w:semiHidden="1" w:uiPriority="0"/>
    <w:lsdException w:name="heading 4" w:semiHidden="1" w:uiPriority="9"/>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9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qFormat/>
    <w:rsid w:val="002B136C"/>
    <w:pPr>
      <w:bidi/>
    </w:pPr>
    <w:rPr>
      <w:rFonts w:ascii="Amnesty Yakout Light" w:hAnsi="Amnesty Yakout Light" w:cs="Amnesty Yakout Light"/>
      <w:sz w:val="14"/>
      <w:szCs w:val="14"/>
    </w:rPr>
  </w:style>
  <w:style w:type="paragraph" w:styleId="Heading1">
    <w:name w:val="heading 1"/>
    <w:basedOn w:val="Normal"/>
    <w:next w:val="Normal"/>
    <w:link w:val="Heading1Char"/>
    <w:uiPriority w:val="89"/>
    <w:semiHidden/>
    <w:locked/>
    <w:rsid w:val="00136122"/>
    <w:pPr>
      <w:keepNext/>
      <w:numPr>
        <w:numId w:val="2"/>
      </w:numPr>
      <w:spacing w:line="560" w:lineRule="atLeast"/>
      <w:outlineLvl w:val="0"/>
    </w:pPr>
    <w:rPr>
      <w:rFonts w:eastAsia="SimSun"/>
      <w:b/>
      <w:bCs/>
      <w:caps/>
      <w:color w:val="auto"/>
      <w:kern w:val="56"/>
      <w:sz w:val="56"/>
      <w:szCs w:val="56"/>
      <w:lang w:val="en-GB" w:eastAsia="zh-CN"/>
    </w:rPr>
  </w:style>
  <w:style w:type="paragraph" w:styleId="Heading2">
    <w:name w:val="heading 2"/>
    <w:basedOn w:val="Normal"/>
    <w:next w:val="Normal"/>
    <w:link w:val="Heading2Char"/>
    <w:uiPriority w:val="89"/>
    <w:semiHidden/>
    <w:locked/>
    <w:rsid w:val="00136122"/>
    <w:pPr>
      <w:keepNext/>
      <w:numPr>
        <w:ilvl w:val="1"/>
        <w:numId w:val="2"/>
      </w:numPr>
      <w:outlineLvl w:val="1"/>
    </w:pPr>
    <w:rPr>
      <w:rFonts w:eastAsia="SimSun"/>
      <w:caps/>
      <w:color w:val="auto"/>
      <w:sz w:val="26"/>
      <w:szCs w:val="26"/>
      <w:lang w:val="en-GB" w:eastAsia="zh-CN"/>
    </w:rPr>
  </w:style>
  <w:style w:type="paragraph" w:styleId="Heading3">
    <w:name w:val="heading 3"/>
    <w:basedOn w:val="Normal"/>
    <w:next w:val="Normal"/>
    <w:link w:val="Heading3Char"/>
    <w:uiPriority w:val="89"/>
    <w:semiHidden/>
    <w:locked/>
    <w:rsid w:val="00136122"/>
    <w:pPr>
      <w:keepNext/>
      <w:numPr>
        <w:ilvl w:val="2"/>
        <w:numId w:val="2"/>
      </w:numPr>
      <w:outlineLvl w:val="2"/>
    </w:pPr>
    <w:rPr>
      <w:rFonts w:eastAsia="SimSun"/>
      <w:caps/>
      <w:color w:val="auto"/>
      <w:lang w:val="en-GB" w:eastAsia="zh-CN"/>
    </w:rPr>
  </w:style>
  <w:style w:type="paragraph" w:styleId="Heading4">
    <w:name w:val="heading 4"/>
    <w:basedOn w:val="Normal"/>
    <w:next w:val="Normal"/>
    <w:link w:val="Heading4Char"/>
    <w:uiPriority w:val="89"/>
    <w:semiHidden/>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uiPriority w:val="89"/>
    <w:semiHidden/>
    <w:locked/>
    <w:rsid w:val="002F688D"/>
    <w:pPr>
      <w:numPr>
        <w:ilvl w:val="4"/>
      </w:numPr>
      <w:outlineLvl w:val="4"/>
    </w:pPr>
  </w:style>
  <w:style w:type="paragraph" w:styleId="Heading6">
    <w:name w:val="heading 6"/>
    <w:basedOn w:val="Heading5"/>
    <w:next w:val="Normal"/>
    <w:link w:val="Heading6Char"/>
    <w:uiPriority w:val="89"/>
    <w:semiHidden/>
    <w:locked/>
    <w:rsid w:val="002F688D"/>
    <w:pPr>
      <w:numPr>
        <w:ilvl w:val="5"/>
      </w:numPr>
      <w:outlineLvl w:val="5"/>
    </w:pPr>
  </w:style>
  <w:style w:type="paragraph" w:styleId="Heading7">
    <w:name w:val="heading 7"/>
    <w:basedOn w:val="Heading6"/>
    <w:next w:val="Normal"/>
    <w:link w:val="Heading7Char"/>
    <w:uiPriority w:val="89"/>
    <w:semiHidden/>
    <w:locked/>
    <w:rsid w:val="002F688D"/>
    <w:pPr>
      <w:numPr>
        <w:ilvl w:val="6"/>
      </w:numPr>
      <w:outlineLvl w:val="6"/>
    </w:pPr>
  </w:style>
  <w:style w:type="paragraph" w:styleId="Heading8">
    <w:name w:val="heading 8"/>
    <w:basedOn w:val="Heading7"/>
    <w:next w:val="Normal"/>
    <w:link w:val="Heading8Char"/>
    <w:uiPriority w:val="89"/>
    <w:semiHidden/>
    <w:locked/>
    <w:rsid w:val="002F688D"/>
    <w:pPr>
      <w:numPr>
        <w:ilvl w:val="7"/>
      </w:numPr>
      <w:outlineLvl w:val="7"/>
    </w:pPr>
  </w:style>
  <w:style w:type="paragraph" w:styleId="Heading9">
    <w:name w:val="heading 9"/>
    <w:basedOn w:val="Heading8"/>
    <w:next w:val="Normal"/>
    <w:link w:val="Heading9Char"/>
    <w:uiPriority w:val="89"/>
    <w:semiHidden/>
    <w:locked/>
    <w:rsid w:val="002F68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basedOn w:val="Normal"/>
    <w:link w:val="FootnoteTextChar"/>
    <w:uiPriority w:val="99"/>
    <w:semiHidden/>
    <w:locked/>
    <w:rsid w:val="0082001C"/>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FE42A5"/>
    <w:pPr>
      <w:suppressAutoHyphens/>
      <w:spacing w:after="120"/>
    </w:pPr>
    <w:rPr>
      <w:rFonts w:ascii="Tahoma" w:hAnsi="Tahoma" w:cs="Tahoma"/>
      <w:sz w:val="20"/>
      <w:szCs w:val="20"/>
      <w:lang w:val="en-GB" w:eastAsia="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16"/>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136122"/>
    <w:rPr>
      <w:rFonts w:ascii="Amnesty Yakout Light" w:eastAsia="SimSun" w:hAnsi="Amnesty Yakout Light" w:cs="Amnesty Yakout Light"/>
      <w:b/>
      <w:bCs/>
      <w:caps/>
      <w:color w:val="auto"/>
      <w:kern w:val="56"/>
      <w:sz w:val="56"/>
      <w:szCs w:val="56"/>
      <w:lang w:val="en-GB" w:eastAsia="zh-CN"/>
    </w:rPr>
  </w:style>
  <w:style w:type="character" w:customStyle="1" w:styleId="Heading2Char">
    <w:name w:val="Heading 2 Char"/>
    <w:basedOn w:val="DefaultParagraphFont"/>
    <w:link w:val="Heading2"/>
    <w:uiPriority w:val="89"/>
    <w:semiHidden/>
    <w:rsid w:val="00136122"/>
    <w:rPr>
      <w:rFonts w:ascii="Amnesty Yakout Light" w:eastAsia="SimSun" w:hAnsi="Amnesty Yakout Light" w:cs="Amnesty Yakout Light"/>
      <w:caps/>
      <w:color w:val="auto"/>
      <w:sz w:val="26"/>
      <w:szCs w:val="26"/>
      <w:lang w:val="en-GB" w:eastAsia="zh-CN"/>
    </w:rPr>
  </w:style>
  <w:style w:type="character" w:customStyle="1" w:styleId="Heading3Char">
    <w:name w:val="Heading 3 Char"/>
    <w:basedOn w:val="DefaultParagraphFont"/>
    <w:link w:val="Heading3"/>
    <w:uiPriority w:val="89"/>
    <w:semiHidden/>
    <w:rsid w:val="00136122"/>
    <w:rPr>
      <w:rFonts w:ascii="Amnesty Yakout Light" w:eastAsia="SimSun" w:hAnsi="Amnesty Yakout Light" w:cs="Amnesty Yakout Light"/>
      <w:caps/>
      <w:color w:val="auto"/>
      <w:sz w:val="14"/>
      <w:szCs w:val="14"/>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EE56DA"/>
    <w:pPr>
      <w:tabs>
        <w:tab w:val="right" w:pos="8278"/>
      </w:tabs>
      <w:spacing w:after="120" w:line="240" w:lineRule="exact"/>
    </w:pPr>
    <w:rPr>
      <w:caps/>
      <w:sz w:val="18"/>
      <w:szCs w:val="18"/>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AE6E9A"/>
    <w:pPr>
      <w:widowControl w:val="0"/>
      <w:suppressAutoHyphens/>
      <w:autoSpaceDE w:val="0"/>
      <w:autoSpaceDN w:val="0"/>
      <w:adjustRightInd w:val="0"/>
      <w:spacing w:before="120" w:line="240" w:lineRule="atLeast"/>
      <w:textAlignment w:val="center"/>
    </w:pPr>
    <w:rPr>
      <w:color w:val="000000"/>
      <w:sz w:val="18"/>
      <w:szCs w:val="18"/>
      <w:lang w:val="en-GB"/>
    </w:rPr>
  </w:style>
  <w:style w:type="character" w:customStyle="1" w:styleId="RTHighlightedtext">
    <w:name w:val="RT Highlighted text"/>
    <w:basedOn w:val="DefaultParagraphFont"/>
    <w:uiPriority w:val="7"/>
    <w:qFormat/>
    <w:rsid w:val="008F4348"/>
    <w:rPr>
      <w:rFonts w:ascii="Amnesty Yakout Light" w:hAnsi="Amnesty Yakout Light" w:cs="Amnesty Yakout Light"/>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rFonts w:ascii="Amnesty Yakout Light" w:hAnsi="Amnesty Yakout Light" w:cs="Amnesty Yakout Light"/>
      <w:bdr w:val="none" w:sz="0" w:space="0" w:color="auto"/>
      <w:shd w:val="clear" w:color="auto" w:fill="auto"/>
    </w:rPr>
  </w:style>
  <w:style w:type="paragraph" w:customStyle="1" w:styleId="RTTitlenumbered">
    <w:name w:val="RT Title (numbered)"/>
    <w:basedOn w:val="RTTitlenonumbers"/>
    <w:next w:val="RTBodyText"/>
    <w:qFormat/>
    <w:rsid w:val="006A7E56"/>
    <w:pPr>
      <w:keepNext/>
      <w:numPr>
        <w:numId w:val="3"/>
      </w:numPr>
      <w:tabs>
        <w:tab w:val="left" w:pos="851"/>
      </w:tabs>
      <w:ind w:left="0" w:firstLine="0"/>
    </w:pPr>
    <w:rPr>
      <w:rFonts w:ascii="Amnesty Yakout Light" w:hAnsi="Amnesty Yakout Light"/>
      <w:bCs/>
      <w:szCs w:val="90"/>
    </w:rPr>
  </w:style>
  <w:style w:type="paragraph" w:customStyle="1" w:styleId="RTNumberedHeading">
    <w:name w:val="RT Numbered Heading"/>
    <w:basedOn w:val="RTTitlenumbered"/>
    <w:next w:val="RTBodyText"/>
    <w:uiPriority w:val="2"/>
    <w:qFormat/>
    <w:rsid w:val="00D55346"/>
    <w:pPr>
      <w:pageBreakBefore w:val="0"/>
      <w:numPr>
        <w:ilvl w:val="1"/>
      </w:numPr>
      <w:tabs>
        <w:tab w:val="left" w:pos="567"/>
      </w:tabs>
      <w:spacing w:before="480" w:after="100" w:line="420" w:lineRule="exact"/>
      <w:ind w:left="2863"/>
      <w:outlineLvl w:val="1"/>
    </w:pPr>
    <w:rPr>
      <w:sz w:val="42"/>
      <w:szCs w:val="42"/>
    </w:rPr>
  </w:style>
  <w:style w:type="paragraph" w:customStyle="1" w:styleId="RTQuoteText">
    <w:name w:val="RT Quote Text"/>
    <w:basedOn w:val="RTBodyText"/>
    <w:uiPriority w:val="14"/>
    <w:qFormat/>
    <w:rsid w:val="00F74616"/>
    <w:pPr>
      <w:spacing w:after="0"/>
    </w:pPr>
    <w:rPr>
      <w:rFonts w:ascii="Amnesty Yakout Light" w:hAnsi="Amnesty Yakout Light" w:cs="Amnesty Yakout Light"/>
      <w:b/>
      <w:bCs/>
      <w:sz w:val="36"/>
      <w:szCs w:val="36"/>
    </w:rPr>
  </w:style>
  <w:style w:type="paragraph" w:customStyle="1" w:styleId="RTSourceText">
    <w:name w:val="RT Source Text"/>
    <w:basedOn w:val="RTBodyText"/>
    <w:uiPriority w:val="14"/>
    <w:qFormat/>
    <w:rsid w:val="00533A33"/>
    <w:rPr>
      <w:rFonts w:ascii="Amnesty Yakout Light" w:hAnsi="Amnesty Yakout Light" w:cs="Amnesty Yakout Light"/>
      <w:sz w:val="18"/>
      <w:szCs w:val="18"/>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533A33"/>
    <w:rPr>
      <w:rFonts w:ascii="Tahoma" w:hAnsi="Tahoma" w:cs="Tahoma"/>
      <w:i/>
      <w:iCs/>
      <w:sz w:val="16"/>
      <w:szCs w:val="16"/>
    </w:rPr>
  </w:style>
  <w:style w:type="paragraph" w:customStyle="1" w:styleId="RTSmallQuoteText">
    <w:name w:val="RT Small Quote Text"/>
    <w:basedOn w:val="RTBodyText"/>
    <w:next w:val="RTBodyText"/>
    <w:uiPriority w:val="14"/>
    <w:qFormat/>
    <w:rsid w:val="008F4348"/>
    <w:pPr>
      <w:spacing w:before="100" w:after="140"/>
    </w:pPr>
    <w:rPr>
      <w:b/>
      <w:bCs/>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3A53BB"/>
    <w:pPr>
      <w:spacing w:before="40"/>
    </w:pPr>
    <w:rPr>
      <w:rFonts w:ascii="Amnesty Yakout Light" w:hAnsi="Amnesty Yakout Light" w:cs="Amnesty Yakout Light"/>
      <w:b w:val="0"/>
      <w:bCs w:val="0"/>
      <w:sz w:val="44"/>
      <w:szCs w:val="44"/>
      <w:lang w:bidi="ar-EG"/>
    </w:rPr>
  </w:style>
  <w:style w:type="paragraph" w:customStyle="1" w:styleId="RTStatement">
    <w:name w:val="RT Statement"/>
    <w:basedOn w:val="Normal"/>
    <w:uiPriority w:val="14"/>
    <w:qFormat/>
    <w:rsid w:val="008A19DF"/>
    <w:pPr>
      <w:spacing w:line="1120" w:lineRule="exact"/>
      <w:contextualSpacing/>
    </w:pPr>
    <w:rPr>
      <w:b/>
      <w:bCs/>
      <w:caps/>
      <w:noProof/>
      <w:sz w:val="92"/>
      <w:szCs w:val="92"/>
      <w:lang w:val="en-GB" w:eastAsia="en-GB"/>
    </w:rPr>
  </w:style>
  <w:style w:type="paragraph" w:customStyle="1" w:styleId="RTAmnestywebaddress">
    <w:name w:val="RT Amnesty web address"/>
    <w:basedOn w:val="Footer"/>
    <w:link w:val="RTAmnestywebaddressChar"/>
    <w:uiPriority w:val="29"/>
    <w:qFormat/>
    <w:rsid w:val="00872793"/>
    <w:pPr>
      <w:spacing w:before="80" w:line="240" w:lineRule="auto"/>
    </w:pPr>
    <w:rPr>
      <w:b/>
      <w:bCs/>
      <w:caps w:val="0"/>
      <w:sz w:val="32"/>
      <w:szCs w:val="32"/>
    </w:rPr>
  </w:style>
  <w:style w:type="character" w:customStyle="1" w:styleId="RTAmnestywebaddressChar">
    <w:name w:val="RT Amnesty web address Char"/>
    <w:basedOn w:val="FooterChar"/>
    <w:link w:val="RTAmnestywebaddress"/>
    <w:uiPriority w:val="29"/>
    <w:rsid w:val="00872793"/>
    <w:rPr>
      <w:rFonts w:ascii="Amnesty Yakout Light" w:hAnsi="Amnesty Yakout Light" w:cs="Amnesty Yakout Light"/>
      <w:b/>
      <w:bCs/>
      <w:caps w:val="0"/>
      <w:sz w:val="32"/>
      <w:szCs w:val="32"/>
    </w:rPr>
  </w:style>
  <w:style w:type="character" w:customStyle="1" w:styleId="FootnoteTextChar">
    <w:name w:val="Footnote Text Char"/>
    <w:basedOn w:val="DefaultParagraphFont"/>
    <w:link w:val="FootnoteText"/>
    <w:uiPriority w:val="99"/>
    <w:semiHidden/>
    <w:rsid w:val="0082001C"/>
    <w:rPr>
      <w:rFonts w:ascii="Amnesty Yakout Light" w:hAnsi="Amnesty Yakout Light" w:cs="Amnesty Yakout Light"/>
      <w:sz w:val="14"/>
      <w:szCs w:val="14"/>
    </w:rPr>
  </w:style>
  <w:style w:type="character" w:styleId="FootnoteReference">
    <w:name w:val="footnote reference"/>
    <w:basedOn w:val="DefaultParagraphFont"/>
    <w:uiPriority w:val="99"/>
    <w:semiHidden/>
    <w:locked/>
    <w:rsid w:val="0082001C"/>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EE56DA"/>
    <w:pPr>
      <w:ind w:left="369" w:hanging="369"/>
      <w:contextualSpacing w:val="0"/>
    </w:pPr>
    <w:rPr>
      <w:rFonts w:ascii="Amnesty Yakout Light" w:hAnsi="Amnesty Yakout Light"/>
      <w:caps/>
    </w:rPr>
  </w:style>
  <w:style w:type="paragraph" w:styleId="TOC1">
    <w:name w:val="toc 1"/>
    <w:basedOn w:val="Normal"/>
    <w:next w:val="Normal"/>
    <w:uiPriority w:val="39"/>
    <w:locked/>
    <w:rsid w:val="0027643C"/>
    <w:pPr>
      <w:tabs>
        <w:tab w:val="right" w:pos="8222"/>
      </w:tabs>
      <w:spacing w:before="240" w:after="113"/>
    </w:pPr>
    <w:rPr>
      <w:b/>
      <w:bCs/>
      <w:caps/>
      <w:sz w:val="22"/>
      <w:szCs w:val="22"/>
    </w:rPr>
  </w:style>
  <w:style w:type="paragraph" w:styleId="TOC2">
    <w:name w:val="toc 2"/>
    <w:basedOn w:val="Normal"/>
    <w:next w:val="Normal"/>
    <w:uiPriority w:val="39"/>
    <w:locked/>
    <w:rsid w:val="00EE56DA"/>
    <w:pPr>
      <w:tabs>
        <w:tab w:val="right" w:pos="8222"/>
      </w:tabs>
      <w:spacing w:after="113"/>
      <w:ind w:left="397" w:hanging="397"/>
    </w:pPr>
    <w:rPr>
      <w:caps/>
      <w:noProof/>
      <w:sz w:val="20"/>
      <w:szCs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533A33"/>
    <w:pPr>
      <w:keepNext/>
      <w:spacing w:line="320" w:lineRule="exact"/>
    </w:pPr>
    <w:rPr>
      <w:rFonts w:eastAsiaTheme="minorHAnsi"/>
      <w:b/>
      <w:bCs/>
      <w:caps/>
      <w:color w:val="000000"/>
      <w:sz w:val="28"/>
      <w:szCs w:val="28"/>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F74616"/>
    <w:pPr>
      <w:numPr>
        <w:ilvl w:val="0"/>
        <w:numId w:val="0"/>
      </w:numPr>
      <w:tabs>
        <w:tab w:val="clear" w:pos="567"/>
      </w:tabs>
      <w:spacing w:before="360" w:after="113" w:line="320" w:lineRule="exact"/>
      <w:outlineLvl w:val="2"/>
    </w:pPr>
    <w:rPr>
      <w:sz w:val="32"/>
      <w:szCs w:val="32"/>
    </w:rPr>
  </w:style>
  <w:style w:type="paragraph" w:customStyle="1" w:styleId="RTNumberedSubheading">
    <w:name w:val="RT Numbered Subheading"/>
    <w:basedOn w:val="RTSubheadingnonumbers"/>
    <w:next w:val="RTBodyText"/>
    <w:uiPriority w:val="4"/>
    <w:qFormat/>
    <w:rsid w:val="00D55346"/>
    <w:pPr>
      <w:keepLines/>
      <w:numPr>
        <w:ilvl w:val="2"/>
        <w:numId w:val="3"/>
      </w:numPr>
      <w:tabs>
        <w:tab w:val="left" w:pos="652"/>
      </w:tabs>
      <w:spacing w:line="252" w:lineRule="auto"/>
      <w:ind w:left="0" w:firstLine="0"/>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rFonts w:ascii="Amnesty Yakout Light" w:hAnsi="Amnesty Yakout Light" w:cs="Amnesty Yakout Light"/>
      <w:sz w:val="14"/>
      <w:szCs w:val="24"/>
    </w:rPr>
  </w:style>
  <w:style w:type="paragraph" w:customStyle="1" w:styleId="RTTitle-NonTOC">
    <w:name w:val="RT Title - Non TOC"/>
    <w:basedOn w:val="RTTitlenonumbers"/>
    <w:uiPriority w:val="99"/>
    <w:qFormat/>
    <w:rsid w:val="008F4348"/>
    <w:pPr>
      <w:outlineLvl w:val="9"/>
    </w:pPr>
    <w:rPr>
      <w:rFonts w:ascii="Amnesty Yakout Light" w:hAnsi="Amnesty Yakout Light"/>
      <w:bCs/>
      <w:szCs w:val="90"/>
    </w:r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99"/>
    <w:semiHidden/>
    <w:qFormat/>
    <w:locked/>
    <w:rsid w:val="00CD3161"/>
    <w:pPr>
      <w:ind w:left="720"/>
      <w:contextualSpacing/>
    </w:pPr>
  </w:style>
  <w:style w:type="paragraph" w:customStyle="1" w:styleId="RTFrontcovermaintitle">
    <w:name w:val="RT Front cover main title"/>
    <w:next w:val="RTSubheadinglightCAPS"/>
    <w:qFormat/>
    <w:rsid w:val="0054234C"/>
    <w:pPr>
      <w:bidi/>
      <w:spacing w:before="9680" w:after="60" w:line="1340" w:lineRule="exact"/>
    </w:pPr>
    <w:rPr>
      <w:rFonts w:ascii="Amnesty Yakout Light" w:hAnsi="Amnesty Yakout Light" w:cs="Amnesty Yakout Light"/>
      <w:bCs/>
      <w:caps/>
      <w:noProof/>
      <w:sz w:val="96"/>
      <w:szCs w:val="96"/>
      <w:shd w:val="clear" w:color="auto" w:fill="FFFF00" w:themeFill="accent1"/>
    </w:rPr>
  </w:style>
  <w:style w:type="paragraph" w:customStyle="1" w:styleId="RTAmnestyfooter">
    <w:name w:val="RT Amnesty footer"/>
    <w:basedOn w:val="Footer"/>
    <w:uiPriority w:val="99"/>
    <w:qFormat/>
    <w:rsid w:val="008F4348"/>
    <w:pPr>
      <w:spacing w:before="80"/>
    </w:pPr>
    <w:rPr>
      <w:caps w:val="0"/>
    </w:rPr>
  </w:style>
  <w:style w:type="paragraph" w:customStyle="1" w:styleId="RTFooterreporttitle">
    <w:name w:val="RT Footer report title"/>
    <w:basedOn w:val="Footer"/>
    <w:uiPriority w:val="99"/>
    <w:qFormat/>
    <w:rsid w:val="008F4348"/>
    <w:rPr>
      <w:b/>
    </w:rPr>
  </w:style>
  <w:style w:type="paragraph" w:customStyle="1" w:styleId="RTFooterreportsubtitle">
    <w:name w:val="RT Footer report subtitle"/>
    <w:basedOn w:val="Footer"/>
    <w:uiPriority w:val="99"/>
    <w:qFormat/>
    <w:rsid w:val="008F4348"/>
  </w:style>
  <w:style w:type="paragraph" w:customStyle="1" w:styleId="RTBackcoversubheading">
    <w:name w:val="RT Back cover subheading"/>
    <w:basedOn w:val="RTSubheadinglightCAPS"/>
    <w:uiPriority w:val="99"/>
    <w:qFormat/>
    <w:rsid w:val="005358ED"/>
    <w:pPr>
      <w:framePr w:hSpace="181" w:wrap="around" w:vAnchor="page" w:hAnchor="page" w:x="2042" w:y="13155"/>
      <w:spacing w:after="240"/>
      <w:suppressOverlap/>
    </w:pPr>
    <w:rPr>
      <w:sz w:val="32"/>
      <w:szCs w:val="3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iPriority w:val="99"/>
    <w:unhideWhenUsed/>
    <w:locked/>
    <w:rsid w:val="00F10C8F"/>
    <w:rPr>
      <w:rFonts w:ascii="Arial" w:hAnsi="Arial"/>
      <w:sz w:val="16"/>
      <w:szCs w:val="16"/>
    </w:rPr>
  </w:style>
  <w:style w:type="paragraph" w:styleId="CommentText">
    <w:name w:val="annotation text"/>
    <w:basedOn w:val="Normal"/>
    <w:link w:val="CommentTextChar"/>
    <w:uiPriority w:val="99"/>
    <w:semiHidden/>
    <w:unhideWhenUsed/>
    <w:locked/>
    <w:rsid w:val="00F10C8F"/>
    <w:rPr>
      <w:rFonts w:ascii="Arial" w:hAnsi="Arial"/>
      <w:sz w:val="20"/>
    </w:rPr>
  </w:style>
  <w:style w:type="character" w:customStyle="1" w:styleId="CommentTextChar">
    <w:name w:val="Comment Text Char"/>
    <w:basedOn w:val="DefaultParagraphFont"/>
    <w:link w:val="CommentText"/>
    <w:uiPriority w:val="99"/>
    <w:semiHidden/>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uiPriority w:val="99"/>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mailto:ailto:richard.swingler@amnesty.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4.png"/><Relationship Id="rId32" Type="http://schemas.openxmlformats.org/officeDocument/2006/relationships/hyperlink" Target="mailto:https://intranet.amnesty.org/wiki/pages/editpage.action?atl_token=S77YcUO7q2&amp;pageId=75465894"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mailto:ailto:richard.swingler@amnest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mailto:https://intranet.amnesty.org/wiki/pages/editpage.action?atl_token=S77YcUO7q2&amp;pageId=75465894" TargetMode="Externa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hyperlink" Target="mailto:info@amnesty.org" TargetMode="External"/><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Report%20Template%20A4%20Size%20Arabic%20v2020-11.dotx"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66ABF866F18E47B26C548112499482" ma:contentTypeVersion="12" ma:contentTypeDescription="Create a new document." ma:contentTypeScope="" ma:versionID="73b427d55ee8f100ed15578bc943930b">
  <xsd:schema xmlns:xsd="http://www.w3.org/2001/XMLSchema" xmlns:xs="http://www.w3.org/2001/XMLSchema" xmlns:p="http://schemas.microsoft.com/office/2006/metadata/properties" xmlns:ns3="3bdd71eb-59fa-4b17-84ab-f3199af466c9" xmlns:ns4="6bf4c318-022e-4988-9980-359c33e2353b" targetNamespace="http://schemas.microsoft.com/office/2006/metadata/properties" ma:root="true" ma:fieldsID="9864c25604dfe9bbf6bf5381ea88ff4e" ns3:_="" ns4:_="">
    <xsd:import namespace="3bdd71eb-59fa-4b17-84ab-f3199af466c9"/>
    <xsd:import namespace="6bf4c318-022e-4988-9980-359c33e235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d71eb-59fa-4b17-84ab-f3199af46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4c318-022e-4988-9980-359c33e235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BAE29-2D8B-4780-856E-9C3C13E179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8C9E4D-C263-4CB4-B0B3-C451159E6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d71eb-59fa-4b17-84ab-f3199af466c9"/>
    <ds:schemaRef ds:uri="6bf4c318-022e-4988-9980-359c33e23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11AAC-6969-4583-9D71-D6BE75710325}">
  <ds:schemaRefs>
    <ds:schemaRef ds:uri="http://schemas.openxmlformats.org/officeDocument/2006/bibliography"/>
  </ds:schemaRefs>
</ds:datastoreItem>
</file>

<file path=customXml/itemProps4.xml><?xml version="1.0" encoding="utf-8"?>
<ds:datastoreItem xmlns:ds="http://schemas.openxmlformats.org/officeDocument/2006/customXml" ds:itemID="{62231E8C-93B3-47DA-9127-CC52A28AC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Template A4 Size Arabic v2020-11.dotx</Template>
  <TotalTime>2</TotalTime>
  <Pages>9</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Report</vt:lpstr>
    </vt:vector>
  </TitlesOfParts>
  <Company>Amnesty International</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User</dc:creator>
  <cp:keywords>Amnesty International Report</cp:keywords>
  <cp:lastModifiedBy>Richard Swingler</cp:lastModifiedBy>
  <cp:revision>2</cp:revision>
  <cp:lastPrinted>2018-10-23T16:09:00Z</cp:lastPrinted>
  <dcterms:created xsi:type="dcterms:W3CDTF">2021-06-21T09:31:00Z</dcterms:created>
  <dcterms:modified xsi:type="dcterms:W3CDTF">2021-06-21T09:31:00Z</dcterms:modified>
  <cp:category>Report Template</cp:category>
  <cp:version>2020-11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0x0101006266ABF866F18E47B26C548112499482</vt:lpwstr>
  </property>
</Properties>
</file>